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68A5F" w14:textId="7DEB5392" w:rsidR="001F6F73" w:rsidRDefault="00306422" w:rsidP="00114E2B">
      <w:pPr>
        <w:pStyle w:val="Titel"/>
        <w:rPr>
          <w:rStyle w:val="berschriftZchn"/>
        </w:rPr>
      </w:pPr>
      <w:r>
        <w:t>Web-Design-Briefing</w:t>
      </w:r>
      <w:r>
        <w:br/>
        <w:t>Fragebogen</w:t>
      </w:r>
    </w:p>
    <w:p w14:paraId="2D4FEB44" w14:textId="78511155" w:rsidR="00C97431" w:rsidRDefault="00C97431" w:rsidP="00C9275E">
      <w:r>
        <w:t xml:space="preserve">Dieses Dokument </w:t>
      </w:r>
      <w:r w:rsidR="00CE420B">
        <w:t>ist ein Fragebogen zum Zwecke der Erstellung eines Briefings für Web-Design-</w:t>
      </w:r>
      <w:r w:rsidR="00C9275E">
        <w:t>Projekte</w:t>
      </w:r>
      <w:r w:rsidR="00CE420B">
        <w:t>.</w:t>
      </w:r>
      <w:r>
        <w:t xml:space="preserve"> </w:t>
      </w:r>
      <w:r w:rsidR="000F6FD7">
        <w:t xml:space="preserve">Es </w:t>
      </w:r>
      <w:r w:rsidR="00C9275E">
        <w:t xml:space="preserve">dient </w:t>
      </w:r>
      <w:r w:rsidR="000F6FD7">
        <w:t>zur Anforderung eines Angebotes</w:t>
      </w:r>
      <w:r w:rsidR="002034C7">
        <w:t xml:space="preserve"> beim Auftragnehmer</w:t>
      </w:r>
      <w:r w:rsidR="000F6FD7">
        <w:t>. Es stellt keine Beauftragung dar.</w:t>
      </w:r>
      <w:r w:rsidR="00C9275E">
        <w:t xml:space="preserve"> Bitte machen Sie die erforderlichen Angaben soweit sie Ihnen möglich sind. Je genauer Sie vorgehen, desto präziser wird das Angebot sein und Ihre Anforderungen treffen.</w:t>
      </w:r>
    </w:p>
    <w:p w14:paraId="4025E826" w14:textId="55186F82" w:rsidR="00F847AA" w:rsidRDefault="000F6FD7" w:rsidP="00F847AA">
      <w:pPr>
        <w:pStyle w:val="berschrift1"/>
      </w:pPr>
      <w:bookmarkStart w:id="0" w:name="_Toc437600844"/>
      <w:bookmarkStart w:id="1" w:name="_Toc441501100"/>
      <w:r>
        <w:t xml:space="preserve">Angaben zum </w:t>
      </w:r>
      <w:bookmarkEnd w:id="0"/>
      <w:r w:rsidR="002034C7">
        <w:t>Projekt</w:t>
      </w:r>
      <w:bookmarkEnd w:id="1"/>
      <w:r w:rsidR="004D5D5C">
        <w:t xml:space="preserve"> </w:t>
      </w:r>
    </w:p>
    <w:p w14:paraId="0436A48D" w14:textId="39DAE099" w:rsidR="000A5BA5" w:rsidRPr="000A5BA5" w:rsidRDefault="000A5BA5" w:rsidP="000A5BA5">
      <w:pPr>
        <w:pStyle w:val="berschrift2"/>
      </w:pPr>
      <w:bookmarkStart w:id="2" w:name="_Toc441501101"/>
      <w:r>
        <w:t>Umfang</w:t>
      </w:r>
      <w:bookmarkEnd w:id="2"/>
    </w:p>
    <w:sdt>
      <w:sdtPr>
        <w:rPr>
          <w:rFonts w:ascii="MS Gothic" w:hAnsi="MS Gothic"/>
        </w:rPr>
        <w:id w:val="1315215516"/>
        <w:lock w:val="contentLocked"/>
        <w:placeholder>
          <w:docPart w:val="DefaultPlaceholder_1081868574"/>
        </w:placeholder>
        <w:group/>
      </w:sdtPr>
      <w:sdtEndPr>
        <w:rPr>
          <w:rFonts w:ascii="Calibri Light" w:hAnsi="Calibri Light"/>
        </w:rPr>
      </w:sdtEndPr>
      <w:sdtContent>
        <w:p w14:paraId="34526793" w14:textId="7A50A226" w:rsidR="00F847AA" w:rsidRDefault="00ED322D" w:rsidP="00C7084C">
          <w:pPr>
            <w:pStyle w:val="Checkbox-Liste"/>
          </w:pPr>
          <w:sdt>
            <w:sdtPr>
              <w:rPr>
                <w:rFonts w:ascii="MS Gothic" w:hAnsi="MS Gothic"/>
              </w:rPr>
              <w:id w:val="-35741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5D5C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F847AA">
            <w:t>Vollständig neue Website</w:t>
          </w:r>
        </w:p>
        <w:p w14:paraId="585C372F" w14:textId="17F1562E" w:rsidR="00F847AA" w:rsidRDefault="00ED322D" w:rsidP="00C7084C">
          <w:pPr>
            <w:pStyle w:val="Checkbox-Liste"/>
          </w:pPr>
          <w:sdt>
            <w:sdtPr>
              <w:rPr>
                <w:rFonts w:ascii="MS Gothic" w:hAnsi="MS Gothic"/>
              </w:rPr>
              <w:id w:val="-929270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3891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F847AA">
            <w:t>Relaunch</w:t>
          </w:r>
          <w:r w:rsidR="00CF7278">
            <w:t xml:space="preserve"> einer bestehenden Website</w:t>
          </w:r>
        </w:p>
        <w:p w14:paraId="64BDFC89" w14:textId="6BFADFAF" w:rsidR="00F847AA" w:rsidRDefault="00ED322D" w:rsidP="00C7084C">
          <w:pPr>
            <w:pStyle w:val="Checkbox-Liste"/>
          </w:pPr>
          <w:sdt>
            <w:sdtPr>
              <w:rPr>
                <w:rFonts w:ascii="MS Gothic" w:hAnsi="MS Gothic"/>
              </w:rPr>
              <w:id w:val="-2098774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3891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CF7278">
            <w:t xml:space="preserve">partielle </w:t>
          </w:r>
          <w:r w:rsidR="00F847AA">
            <w:t>Optimierung</w:t>
          </w:r>
        </w:p>
      </w:sdtContent>
    </w:sdt>
    <w:p w14:paraId="14FD4386" w14:textId="77777777" w:rsidR="000A5BA5" w:rsidRDefault="000A5BA5" w:rsidP="000A5BA5">
      <w:r>
        <w:t>Sonstige</w:t>
      </w:r>
    </w:p>
    <w:p w14:paraId="53143555" w14:textId="77777777" w:rsidR="000A5BA5" w:rsidRDefault="000A5BA5" w:rsidP="000A5BA5">
      <w:pPr>
        <w:pStyle w:val="Zitat"/>
      </w:pPr>
    </w:p>
    <w:p w14:paraId="3304548B" w14:textId="1CE7167D" w:rsidR="000A5BA5" w:rsidRDefault="000A5BA5" w:rsidP="000A5BA5">
      <w:pPr>
        <w:pStyle w:val="berschrift2"/>
      </w:pPr>
      <w:bookmarkStart w:id="3" w:name="_Toc437600859"/>
      <w:bookmarkStart w:id="4" w:name="_Toc441501102"/>
      <w:bookmarkStart w:id="5" w:name="_Toc437600845"/>
      <w:r w:rsidRPr="00AB327E">
        <w:t>Website</w:t>
      </w:r>
      <w:r w:rsidR="00446C06">
        <w:t>-T</w:t>
      </w:r>
      <w:r w:rsidRPr="00AB327E">
        <w:t>ypus</w:t>
      </w:r>
      <w:bookmarkEnd w:id="3"/>
      <w:bookmarkEnd w:id="4"/>
    </w:p>
    <w:sdt>
      <w:sdtPr>
        <w:id w:val="2144620247"/>
        <w:lock w:val="contentLocked"/>
        <w:placeholder>
          <w:docPart w:val="DefaultPlaceholder_1081868574"/>
        </w:placeholder>
        <w:group/>
      </w:sdtPr>
      <w:sdtEndPr/>
      <w:sdtContent>
        <w:p w14:paraId="482C1EC7" w14:textId="77461D4D" w:rsidR="000A5BA5" w:rsidRDefault="00ED322D" w:rsidP="000A5BA5">
          <w:pPr>
            <w:pStyle w:val="Checkbox-Liste"/>
            <w:rPr>
              <w:lang w:val="en-US"/>
            </w:rPr>
          </w:pPr>
          <w:sdt>
            <w:sdtPr>
              <w:id w:val="-98955370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5D5C">
                <w:rPr>
                  <w:rFonts w:ascii="MS Gothic" w:hAnsi="MS Gothic" w:hint="eastAsia"/>
                </w:rPr>
                <w:t>☒</w:t>
              </w:r>
            </w:sdtContent>
          </w:sdt>
          <w:r w:rsidR="000A5BA5">
            <w:rPr>
              <w:lang w:val="en-US"/>
            </w:rPr>
            <w:t xml:space="preserve"> Corporate Website</w:t>
          </w:r>
        </w:p>
        <w:p w14:paraId="5FA5A0AB" w14:textId="77777777" w:rsidR="000A5BA5" w:rsidRDefault="00ED322D" w:rsidP="000A5BA5">
          <w:pPr>
            <w:pStyle w:val="Checkbox-Liste"/>
            <w:rPr>
              <w:lang w:val="en-US"/>
            </w:rPr>
          </w:pPr>
          <w:sdt>
            <w:sdtPr>
              <w:id w:val="-285042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5BA5">
                <w:rPr>
                  <w:rFonts w:ascii="MS Gothic" w:hAnsi="MS Gothic" w:hint="eastAsia"/>
                </w:rPr>
                <w:t>☐</w:t>
              </w:r>
            </w:sdtContent>
          </w:sdt>
          <w:r w:rsidR="000A5BA5">
            <w:rPr>
              <w:lang w:val="en-US"/>
            </w:rPr>
            <w:t xml:space="preserve"> Blog</w:t>
          </w:r>
        </w:p>
        <w:p w14:paraId="14062779" w14:textId="349482C2" w:rsidR="003F2C2F" w:rsidRDefault="00ED322D" w:rsidP="003F2C2F">
          <w:pPr>
            <w:pStyle w:val="Checkbox-Liste"/>
            <w:rPr>
              <w:lang w:val="en-US"/>
            </w:rPr>
          </w:pPr>
          <w:sdt>
            <w:sdtPr>
              <w:id w:val="-2108115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F2C2F">
                <w:rPr>
                  <w:rFonts w:ascii="MS Gothic" w:hAnsi="MS Gothic" w:hint="eastAsia"/>
                </w:rPr>
                <w:t>☐</w:t>
              </w:r>
            </w:sdtContent>
          </w:sdt>
          <w:r w:rsidR="003F2C2F">
            <w:rPr>
              <w:lang w:val="en-US"/>
            </w:rPr>
            <w:t xml:space="preserve"> Microsite</w:t>
          </w:r>
        </w:p>
        <w:p w14:paraId="6B17CDA2" w14:textId="006C6CA8" w:rsidR="00EA2C2B" w:rsidRPr="003F2C2F" w:rsidRDefault="00ED322D" w:rsidP="00EA2C2B">
          <w:pPr>
            <w:pStyle w:val="Checkbox-Liste"/>
          </w:pPr>
          <w:sdt>
            <w:sdtPr>
              <w:id w:val="2122027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2C2B">
                <w:rPr>
                  <w:rFonts w:ascii="MS Gothic" w:hAnsi="MS Gothic" w:hint="eastAsia"/>
                </w:rPr>
                <w:t>☐</w:t>
              </w:r>
            </w:sdtContent>
          </w:sdt>
          <w:r w:rsidR="00EA2C2B" w:rsidRPr="003F2C2F">
            <w:t xml:space="preserve"> </w:t>
          </w:r>
          <w:r w:rsidR="00EA2C2B">
            <w:t>Landing-Page</w:t>
          </w:r>
        </w:p>
        <w:p w14:paraId="70119AEE" w14:textId="77777777" w:rsidR="000A5BA5" w:rsidRPr="003F2C2F" w:rsidRDefault="00ED322D" w:rsidP="000A5BA5">
          <w:pPr>
            <w:pStyle w:val="Checkbox-Liste"/>
          </w:pPr>
          <w:sdt>
            <w:sdtPr>
              <w:id w:val="-1551836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5BA5">
                <w:rPr>
                  <w:rFonts w:ascii="MS Gothic" w:hAnsi="MS Gothic" w:hint="eastAsia"/>
                </w:rPr>
                <w:t>☐</w:t>
              </w:r>
            </w:sdtContent>
          </w:sdt>
          <w:r w:rsidR="000A5BA5" w:rsidRPr="003F2C2F">
            <w:t xml:space="preserve"> Portal</w:t>
          </w:r>
        </w:p>
        <w:p w14:paraId="6E71A25B" w14:textId="77777777" w:rsidR="000A5BA5" w:rsidRPr="003F2C2F" w:rsidRDefault="00ED322D" w:rsidP="000A5BA5">
          <w:pPr>
            <w:pStyle w:val="Checkbox-Liste"/>
          </w:pPr>
          <w:sdt>
            <w:sdtPr>
              <w:id w:val="-692072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5BA5">
                <w:rPr>
                  <w:rFonts w:ascii="MS Gothic" w:hAnsi="MS Gothic" w:hint="eastAsia"/>
                </w:rPr>
                <w:t>☐</w:t>
              </w:r>
            </w:sdtContent>
          </w:sdt>
          <w:r w:rsidR="000A5BA5" w:rsidRPr="003F2C2F">
            <w:t xml:space="preserve"> Online-Shop</w:t>
          </w:r>
        </w:p>
        <w:p w14:paraId="186E6DAE" w14:textId="77777777" w:rsidR="000A5BA5" w:rsidRDefault="00ED322D" w:rsidP="000A5BA5">
          <w:pPr>
            <w:pStyle w:val="Checkbox-Liste"/>
          </w:pPr>
          <w:sdt>
            <w:sdtPr>
              <w:id w:val="-1675573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5BA5">
                <w:rPr>
                  <w:rFonts w:ascii="MS Gothic" w:hAnsi="MS Gothic" w:hint="eastAsia"/>
                </w:rPr>
                <w:t>☐</w:t>
              </w:r>
            </w:sdtContent>
          </w:sdt>
          <w:r w:rsidR="000A5BA5" w:rsidRPr="003F2C2F">
            <w:t xml:space="preserve"> Online-</w:t>
          </w:r>
          <w:r w:rsidR="000A5BA5" w:rsidRPr="00C84794">
            <w:t>Katalog</w:t>
          </w:r>
        </w:p>
        <w:p w14:paraId="0195A886" w14:textId="48C671BD" w:rsidR="002410DF" w:rsidRPr="00076907" w:rsidRDefault="00ED322D" w:rsidP="00EA2C2B">
          <w:pPr>
            <w:pStyle w:val="Checkbox-Liste"/>
          </w:pPr>
          <w:sdt>
            <w:sdtPr>
              <w:id w:val="-1433744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5BA5">
                <w:rPr>
                  <w:rFonts w:ascii="MS Gothic" w:hAnsi="MS Gothic" w:hint="eastAsia"/>
                </w:rPr>
                <w:t>☐</w:t>
              </w:r>
            </w:sdtContent>
          </w:sdt>
          <w:r w:rsidR="000A5BA5" w:rsidRPr="003F2C2F">
            <w:t xml:space="preserve"> </w:t>
          </w:r>
          <w:r w:rsidR="00EA2C2B">
            <w:t>Intranet</w:t>
          </w:r>
        </w:p>
      </w:sdtContent>
    </w:sdt>
    <w:p w14:paraId="44B045A0" w14:textId="77777777" w:rsidR="000A5BA5" w:rsidRPr="00C84794" w:rsidRDefault="000A5BA5" w:rsidP="000A5BA5">
      <w:r w:rsidRPr="00C84794">
        <w:t>Sonstige</w:t>
      </w:r>
    </w:p>
    <w:p w14:paraId="396BDAD9" w14:textId="77777777" w:rsidR="000A5BA5" w:rsidRPr="000E54E8" w:rsidRDefault="000A5BA5" w:rsidP="000A5BA5">
      <w:pPr>
        <w:pStyle w:val="Zitat"/>
      </w:pPr>
    </w:p>
    <w:p w14:paraId="62683214" w14:textId="68568922" w:rsidR="00923CC7" w:rsidRDefault="00923CC7" w:rsidP="00FB2EDB">
      <w:pPr>
        <w:pStyle w:val="berschrift2"/>
      </w:pPr>
      <w:bookmarkStart w:id="6" w:name="_Toc441501103"/>
      <w:r>
        <w:t>Dienstleistung</w:t>
      </w:r>
      <w:bookmarkEnd w:id="6"/>
    </w:p>
    <w:sdt>
      <w:sdtPr>
        <w:rPr>
          <w:rFonts w:ascii="MS Gothic" w:hAnsi="MS Gothic"/>
        </w:rPr>
        <w:id w:val="893780144"/>
        <w:lock w:val="contentLocked"/>
        <w:placeholder>
          <w:docPart w:val="DefaultPlaceholder_1081868574"/>
        </w:placeholder>
        <w:group/>
      </w:sdtPr>
      <w:sdtEndPr>
        <w:rPr>
          <w:rFonts w:ascii="Calibri Light" w:hAnsi="Calibri Light"/>
        </w:rPr>
      </w:sdtEndPr>
      <w:sdtContent>
        <w:p w14:paraId="222292E3" w14:textId="5B21A375" w:rsidR="00591B58" w:rsidRDefault="00ED322D" w:rsidP="00591B58">
          <w:pPr>
            <w:pStyle w:val="Checkbox-Liste"/>
          </w:pPr>
          <w:sdt>
            <w:sdtPr>
              <w:rPr>
                <w:rFonts w:ascii="MS Gothic" w:hAnsi="MS Gothic"/>
              </w:rPr>
              <w:id w:val="-17873447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5D5C">
                <w:rPr>
                  <w:rFonts w:ascii="MS Gothic" w:hAnsi="MS Gothic" w:hint="eastAsia"/>
                </w:rPr>
                <w:t>☒</w:t>
              </w:r>
            </w:sdtContent>
          </w:sdt>
          <w:r w:rsidR="00923CC7">
            <w:t xml:space="preserve"> Design-Konzept </w:t>
          </w:r>
        </w:p>
        <w:p w14:paraId="580A6137" w14:textId="236EABCE" w:rsidR="00923CC7" w:rsidRDefault="00ED322D" w:rsidP="00923CC7">
          <w:pPr>
            <w:pStyle w:val="Checkbox-Liste"/>
          </w:pPr>
          <w:sdt>
            <w:sdtPr>
              <w:rPr>
                <w:rFonts w:ascii="MS Gothic" w:hAnsi="MS Gothic"/>
              </w:rPr>
              <w:id w:val="20133290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F2C2F">
                <w:rPr>
                  <w:rFonts w:ascii="MS Gothic" w:hAnsi="MS Gothic" w:hint="eastAsia"/>
                </w:rPr>
                <w:t>☒</w:t>
              </w:r>
            </w:sdtContent>
          </w:sdt>
          <w:r w:rsidR="00923CC7">
            <w:t xml:space="preserve"> Programmierung</w:t>
          </w:r>
          <w:r w:rsidR="00591B58">
            <w:t xml:space="preserve"> </w:t>
          </w:r>
        </w:p>
        <w:p w14:paraId="59BE9690" w14:textId="07437864" w:rsidR="00076907" w:rsidRDefault="00ED322D" w:rsidP="00076907">
          <w:pPr>
            <w:pStyle w:val="Checkbox-Liste"/>
          </w:pPr>
          <w:sdt>
            <w:sdtPr>
              <w:rPr>
                <w:rFonts w:ascii="MS Gothic" w:hAnsi="MS Gothic"/>
              </w:rPr>
              <w:id w:val="-2087456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6907">
                <w:rPr>
                  <w:rFonts w:ascii="MS Gothic" w:hAnsi="MS Gothic" w:hint="eastAsia"/>
                </w:rPr>
                <w:t>☐</w:t>
              </w:r>
            </w:sdtContent>
          </w:sdt>
          <w:r w:rsidR="00076907">
            <w:t xml:space="preserve"> Workshop</w:t>
          </w:r>
        </w:p>
      </w:sdtContent>
    </w:sdt>
    <w:p w14:paraId="12F23399" w14:textId="4DD18473" w:rsidR="00923CC7" w:rsidRDefault="00923CC7" w:rsidP="00923CC7">
      <w:r>
        <w:t>Sonstige</w:t>
      </w:r>
    </w:p>
    <w:p w14:paraId="70B21E04" w14:textId="4DCB93BD" w:rsidR="00923CC7" w:rsidRDefault="000C2973" w:rsidP="00923CC7">
      <w:pPr>
        <w:pStyle w:val="Zitat"/>
      </w:pPr>
      <w:r>
        <w:lastRenderedPageBreak/>
        <w:t xml:space="preserve"> </w:t>
      </w:r>
    </w:p>
    <w:p w14:paraId="5A0E6D29" w14:textId="695E097D" w:rsidR="00FB2EDB" w:rsidRDefault="00FB2EDB" w:rsidP="00FB2EDB">
      <w:pPr>
        <w:pStyle w:val="berschrift2"/>
      </w:pPr>
      <w:bookmarkStart w:id="7" w:name="_Toc441501104"/>
      <w:r>
        <w:t>Umfang als Schätzung</w:t>
      </w:r>
      <w:bookmarkEnd w:id="5"/>
      <w:bookmarkEnd w:id="7"/>
    </w:p>
    <w:p w14:paraId="1ACE5D0A" w14:textId="77777777" w:rsidR="00D577B7" w:rsidRDefault="00D577B7" w:rsidP="00FB2EDB">
      <w:pPr>
        <w:sectPr w:rsidR="00D577B7" w:rsidSect="00FB2EDB">
          <w:headerReference w:type="default" r:id="rId8"/>
          <w:footerReference w:type="default" r:id="rId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94F5132" w14:textId="409E7A80" w:rsidR="00FB2EDB" w:rsidRDefault="00FB2EDB" w:rsidP="00FB2EDB">
      <w:r w:rsidRPr="009756CE">
        <w:t xml:space="preserve">Wie viele Seiten </w:t>
      </w:r>
      <w:r w:rsidR="00B84454">
        <w:t>könnten</w:t>
      </w:r>
      <w:r w:rsidRPr="009756CE">
        <w:t xml:space="preserve"> es werden?</w:t>
      </w:r>
    </w:p>
    <w:p w14:paraId="02EACE73" w14:textId="1FCDC610" w:rsidR="00FB2EDB" w:rsidRPr="009756CE" w:rsidRDefault="000C2973" w:rsidP="00FB2EDB">
      <w:pPr>
        <w:pStyle w:val="Zitat"/>
      </w:pPr>
      <w:r>
        <w:t xml:space="preserve"> </w:t>
      </w:r>
      <w:r>
        <w:tab/>
      </w:r>
      <w:r>
        <w:tab/>
      </w:r>
    </w:p>
    <w:p w14:paraId="579EFA78" w14:textId="18DE033A" w:rsidR="00FB2EDB" w:rsidRDefault="00FB2EDB" w:rsidP="00FB2EDB">
      <w:r w:rsidRPr="009756CE">
        <w:t xml:space="preserve">Wie viele </w:t>
      </w:r>
      <w:r>
        <w:t>Bilder</w:t>
      </w:r>
      <w:r w:rsidRPr="009756CE">
        <w:t xml:space="preserve"> </w:t>
      </w:r>
      <w:r w:rsidR="00B84454">
        <w:t xml:space="preserve">könnte </w:t>
      </w:r>
      <w:r w:rsidRPr="009756CE">
        <w:t xml:space="preserve">es </w:t>
      </w:r>
      <w:r>
        <w:t>geben</w:t>
      </w:r>
      <w:r w:rsidRPr="009756CE">
        <w:t>?</w:t>
      </w:r>
    </w:p>
    <w:p w14:paraId="565B9A3F" w14:textId="4339F16C" w:rsidR="00D577B7" w:rsidRDefault="000C2973" w:rsidP="000C2973">
      <w:pPr>
        <w:pStyle w:val="Zitat"/>
        <w:sectPr w:rsidR="00D577B7" w:rsidSect="00D577B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bookmarkStart w:id="8" w:name="_Toc437600846"/>
      <w:r>
        <w:t xml:space="preserve"> </w:t>
      </w:r>
    </w:p>
    <w:p w14:paraId="08B00F43" w14:textId="10432812" w:rsidR="00C9275E" w:rsidRDefault="00FB2EDB" w:rsidP="00C97676">
      <w:pPr>
        <w:pStyle w:val="berschrift2"/>
      </w:pPr>
      <w:bookmarkStart w:id="9" w:name="_Toc441501105"/>
      <w:r>
        <w:t>Termin</w:t>
      </w:r>
      <w:bookmarkEnd w:id="8"/>
      <w:r w:rsidR="00BA5958">
        <w:t>e</w:t>
      </w:r>
      <w:bookmarkEnd w:id="9"/>
    </w:p>
    <w:p w14:paraId="1C66AECA" w14:textId="77777777" w:rsidR="00D577B7" w:rsidRDefault="00D577B7" w:rsidP="00D577B7">
      <w:pPr>
        <w:sectPr w:rsidR="00D577B7" w:rsidSect="00D577B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0ADF6E2" w14:textId="3F8996B0" w:rsidR="00FB2EDB" w:rsidRDefault="00FB2EDB" w:rsidP="00D577B7">
      <w:r>
        <w:t>Wunschtermin</w:t>
      </w:r>
      <w:r w:rsidR="00891A59">
        <w:t xml:space="preserve"> Fertigstellung</w:t>
      </w:r>
    </w:p>
    <w:p w14:paraId="112A6B89" w14:textId="77777777" w:rsidR="00FB2EDB" w:rsidRDefault="00FB2EDB" w:rsidP="00D577B7">
      <w:pPr>
        <w:pStyle w:val="Zitat"/>
        <w:keepLines w:val="0"/>
      </w:pPr>
    </w:p>
    <w:p w14:paraId="558A0BF8" w14:textId="0DFB875D" w:rsidR="00D577B7" w:rsidRDefault="00D577B7" w:rsidP="00D577B7">
      <w:bookmarkStart w:id="10" w:name="_Toc437600852"/>
      <w:bookmarkStart w:id="11" w:name="_Ref437862701"/>
      <w:bookmarkStart w:id="12" w:name="_Ref437862716"/>
      <w:bookmarkStart w:id="13" w:name="_Ref437862723"/>
      <w:bookmarkStart w:id="14" w:name="_Ref437862763"/>
      <w:bookmarkStart w:id="15" w:name="_Toc437600847"/>
      <w:r>
        <w:t>Meilensteine, Messen, usw.</w:t>
      </w:r>
    </w:p>
    <w:p w14:paraId="6D4E79CE" w14:textId="77777777" w:rsidR="00BA5958" w:rsidRDefault="00BA5958" w:rsidP="00BA5958">
      <w:pPr>
        <w:pStyle w:val="Zitat"/>
        <w:keepLines w:val="0"/>
      </w:pPr>
    </w:p>
    <w:p w14:paraId="0227C221" w14:textId="77777777" w:rsidR="00BA5958" w:rsidRDefault="00BA5958" w:rsidP="00BA5958">
      <w:pPr>
        <w:pStyle w:val="berschrift1"/>
        <w:sectPr w:rsidR="00BA5958" w:rsidSect="00BA595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367C0BFA" w14:textId="77777777" w:rsidR="00BA5958" w:rsidRDefault="00BA5958" w:rsidP="00BA5958">
      <w:pPr>
        <w:pStyle w:val="berschrift2"/>
      </w:pPr>
      <w:bookmarkStart w:id="16" w:name="_Toc437600861"/>
      <w:bookmarkStart w:id="17" w:name="_Toc441501106"/>
      <w:r w:rsidRPr="00B80C73">
        <w:t>Webs</w:t>
      </w:r>
      <w:r>
        <w:t>ite</w:t>
      </w:r>
      <w:r w:rsidRPr="00B80C73">
        <w:t>-</w:t>
      </w:r>
      <w:r>
        <w:t>Vernetzung</w:t>
      </w:r>
      <w:bookmarkEnd w:id="16"/>
      <w:bookmarkEnd w:id="17"/>
    </w:p>
    <w:sdt>
      <w:sdtPr>
        <w:id w:val="-877307942"/>
        <w:lock w:val="contentLocked"/>
        <w:placeholder>
          <w:docPart w:val="DefaultPlaceholder_1081868574"/>
        </w:placeholder>
        <w:group/>
      </w:sdtPr>
      <w:sdtEndPr/>
      <w:sdtContent>
        <w:p w14:paraId="4FE43895" w14:textId="4E8BD79C" w:rsidR="00BA5958" w:rsidRDefault="00ED322D" w:rsidP="00BA5958">
          <w:pPr>
            <w:pStyle w:val="Checkbox-Liste"/>
          </w:pPr>
          <w:sdt>
            <w:sdtPr>
              <w:id w:val="-379314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5958">
                <w:rPr>
                  <w:rFonts w:ascii="MS Gothic" w:hAnsi="MS Gothic" w:hint="eastAsia"/>
                </w:rPr>
                <w:t>☐</w:t>
              </w:r>
            </w:sdtContent>
          </w:sdt>
          <w:r w:rsidR="00BA5958">
            <w:t xml:space="preserve"> Die Website steht nur für sich allein</w:t>
          </w:r>
        </w:p>
        <w:p w14:paraId="015B7FE7" w14:textId="541BEE25" w:rsidR="00BA5958" w:rsidRDefault="00ED322D" w:rsidP="00BA5958">
          <w:pPr>
            <w:pStyle w:val="Checkbox-Liste"/>
          </w:pPr>
          <w:sdt>
            <w:sdtPr>
              <w:id w:val="-87618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5958">
                <w:rPr>
                  <w:rFonts w:ascii="MS Gothic" w:hAnsi="MS Gothic" w:hint="eastAsia"/>
                </w:rPr>
                <w:t>☐</w:t>
              </w:r>
            </w:sdtContent>
          </w:sdt>
          <w:r w:rsidR="00BA5958">
            <w:t xml:space="preserve"> Auftraggeber benötigt ein neues Vernetzungskonzept (Micro-Sites, Iframes usw.)</w:t>
          </w:r>
        </w:p>
      </w:sdtContent>
    </w:sdt>
    <w:p w14:paraId="2E46773E" w14:textId="77777777" w:rsidR="00BA5958" w:rsidRDefault="00BA5958" w:rsidP="00BA5958">
      <w:r w:rsidRPr="006C79D3">
        <w:t>D</w:t>
      </w:r>
      <w:r>
        <w:t>as</w:t>
      </w:r>
      <w:r w:rsidRPr="006C79D3">
        <w:t xml:space="preserve"> Webs</w:t>
      </w:r>
      <w:r>
        <w:t>ite-Netz des Unternehmens besteht zurz</w:t>
      </w:r>
      <w:r w:rsidRPr="006C79D3">
        <w:t>eit aus</w:t>
      </w:r>
      <w:r>
        <w:t xml:space="preserve"> folgenden weiteren Websites:</w:t>
      </w:r>
    </w:p>
    <w:p w14:paraId="60595373" w14:textId="77777777" w:rsidR="00BA5958" w:rsidRDefault="00BA5958" w:rsidP="00BA5958">
      <w:pPr>
        <w:pStyle w:val="Zitat"/>
      </w:pPr>
    </w:p>
    <w:p w14:paraId="4E22B555" w14:textId="4AB6C1F2" w:rsidR="009B03E6" w:rsidRPr="00C97431" w:rsidRDefault="009B03E6" w:rsidP="00C97676">
      <w:pPr>
        <w:pStyle w:val="berschrift1"/>
      </w:pPr>
      <w:bookmarkStart w:id="18" w:name="_Toc437600870"/>
      <w:bookmarkStart w:id="19" w:name="_Toc441501107"/>
      <w:r w:rsidRPr="00C97431">
        <w:t>Benchmark</w:t>
      </w:r>
      <w:bookmarkEnd w:id="18"/>
      <w:bookmarkEnd w:id="19"/>
    </w:p>
    <w:p w14:paraId="24936881" w14:textId="4688A61A" w:rsidR="009B03E6" w:rsidRDefault="009B03E6" w:rsidP="00C97676">
      <w:pPr>
        <w:pStyle w:val="berschrift2"/>
      </w:pPr>
      <w:bookmarkStart w:id="20" w:name="_Toc437600871"/>
      <w:bookmarkStart w:id="21" w:name="_Toc441501108"/>
      <w:r>
        <w:t>Projektrelevante Beispiel-Seiten (Links)</w:t>
      </w:r>
      <w:bookmarkEnd w:id="20"/>
      <w:bookmarkEnd w:id="21"/>
      <w:r w:rsidR="00591B58">
        <w:rPr>
          <w:vertAlign w:val="superscript"/>
        </w:rPr>
        <w:t xml:space="preserve"> </w:t>
      </w:r>
    </w:p>
    <w:p w14:paraId="461CE28C" w14:textId="606D0295" w:rsidR="009B03E6" w:rsidRDefault="009B03E6" w:rsidP="0012160A">
      <w:pPr>
        <w:pStyle w:val="Checkbox-Liste"/>
        <w:ind w:left="0"/>
      </w:pPr>
      <w:r>
        <w:t>Sites der direkt konkurrierenden Unternehmen oder der Branche</w:t>
      </w:r>
    </w:p>
    <w:p w14:paraId="40AE07A9" w14:textId="77777777" w:rsidR="0012160A" w:rsidRDefault="0012160A" w:rsidP="0012160A">
      <w:pPr>
        <w:pStyle w:val="Zitat"/>
      </w:pPr>
    </w:p>
    <w:p w14:paraId="5D2BEBDA" w14:textId="24511FD6" w:rsidR="009B03E6" w:rsidRDefault="009B03E6" w:rsidP="0012160A">
      <w:pPr>
        <w:pStyle w:val="Checkbox-Liste"/>
        <w:ind w:left="0"/>
      </w:pPr>
      <w:r>
        <w:t>Beispiele im Hinblick auf die Ziele</w:t>
      </w:r>
    </w:p>
    <w:p w14:paraId="768AAA23" w14:textId="77777777" w:rsidR="0012160A" w:rsidRDefault="0012160A" w:rsidP="0012160A">
      <w:pPr>
        <w:pStyle w:val="Zitat"/>
      </w:pPr>
    </w:p>
    <w:p w14:paraId="0161019E" w14:textId="76A3BA1C" w:rsidR="000A5BA5" w:rsidRPr="00BA5958" w:rsidRDefault="000A5BA5" w:rsidP="00BA5958">
      <w:pPr>
        <w:pStyle w:val="berschrift1"/>
      </w:pPr>
      <w:bookmarkStart w:id="22" w:name="_Toc441501109"/>
      <w:r w:rsidRPr="00BA5958">
        <w:t>Ziele</w:t>
      </w:r>
      <w:bookmarkEnd w:id="10"/>
      <w:bookmarkEnd w:id="11"/>
      <w:bookmarkEnd w:id="12"/>
      <w:bookmarkEnd w:id="13"/>
      <w:bookmarkEnd w:id="14"/>
      <w:bookmarkEnd w:id="22"/>
    </w:p>
    <w:p w14:paraId="0187B988" w14:textId="10E68BC2" w:rsidR="000A5BA5" w:rsidRPr="001279B0" w:rsidRDefault="000A5BA5" w:rsidP="00C97676">
      <w:pPr>
        <w:pStyle w:val="berschrift2"/>
      </w:pPr>
      <w:bookmarkStart w:id="23" w:name="_Toc437600853"/>
      <w:bookmarkStart w:id="24" w:name="_Toc441501110"/>
      <w:r w:rsidRPr="001279B0">
        <w:t>Ziel</w:t>
      </w:r>
      <w:r>
        <w:t>e</w:t>
      </w:r>
      <w:r w:rsidRPr="001279B0">
        <w:t xml:space="preserve"> Ihrer neuen Website?</w:t>
      </w:r>
      <w:bookmarkEnd w:id="23"/>
      <w:bookmarkEnd w:id="24"/>
      <w:r w:rsidR="00591B58">
        <w:rPr>
          <w:vertAlign w:val="superscript"/>
        </w:rPr>
        <w:t xml:space="preserve"> </w:t>
      </w:r>
    </w:p>
    <w:p w14:paraId="4EE5538C" w14:textId="77777777" w:rsidR="000A5BA5" w:rsidRDefault="000A5BA5" w:rsidP="00C97676">
      <w:r>
        <w:t>Die Website/der Relaunch wird mit den folgenden Zielen verknüpft:</w:t>
      </w:r>
    </w:p>
    <w:p w14:paraId="4EC30F97" w14:textId="77777777" w:rsidR="000A5BA5" w:rsidRDefault="000A5BA5" w:rsidP="00C97676">
      <w:pPr>
        <w:pStyle w:val="Liste"/>
        <w:numPr>
          <w:ilvl w:val="0"/>
          <w:numId w:val="3"/>
        </w:numPr>
        <w:rPr>
          <w:b/>
          <w:bCs/>
        </w:rPr>
        <w:sectPr w:rsidR="000A5BA5" w:rsidSect="00FB2ED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sdt>
      <w:sdtPr>
        <w:id w:val="126755656"/>
        <w:lock w:val="contentLocked"/>
        <w:placeholder>
          <w:docPart w:val="DefaultPlaceholder_1081868574"/>
        </w:placeholder>
        <w:group/>
      </w:sdtPr>
      <w:sdtEndPr/>
      <w:sdtContent>
        <w:p w14:paraId="2C39EA66" w14:textId="39DD8F18" w:rsidR="000A5BA5" w:rsidRPr="00E85846" w:rsidRDefault="00ED322D" w:rsidP="00C97676">
          <w:pPr>
            <w:pStyle w:val="Checkbox-Liste"/>
          </w:pPr>
          <w:sdt>
            <w:sdtPr>
              <w:id w:val="1518044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5BA5">
                <w:rPr>
                  <w:rFonts w:ascii="MS Gothic" w:hAnsi="MS Gothic" w:hint="eastAsia"/>
                </w:rPr>
                <w:t>☐</w:t>
              </w:r>
            </w:sdtContent>
          </w:sdt>
          <w:r w:rsidR="000A5BA5" w:rsidRPr="00E85846">
            <w:t xml:space="preserve"> schlank</w:t>
          </w:r>
        </w:p>
        <w:p w14:paraId="44E21D07" w14:textId="77777777" w:rsidR="000A5BA5" w:rsidRPr="00E85846" w:rsidRDefault="00ED322D" w:rsidP="00C97676">
          <w:pPr>
            <w:pStyle w:val="Checkbox-Liste"/>
          </w:pPr>
          <w:sdt>
            <w:sdtPr>
              <w:id w:val="103152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5BA5">
                <w:rPr>
                  <w:rFonts w:ascii="MS Gothic" w:hAnsi="MS Gothic" w:hint="eastAsia"/>
                </w:rPr>
                <w:t>☐</w:t>
              </w:r>
            </w:sdtContent>
          </w:sdt>
          <w:r w:rsidR="000A5BA5" w:rsidRPr="00E85846">
            <w:t xml:space="preserve"> aktuell</w:t>
          </w:r>
        </w:p>
        <w:p w14:paraId="31806472" w14:textId="77777777" w:rsidR="000A5BA5" w:rsidRPr="00E85846" w:rsidRDefault="00ED322D" w:rsidP="00C97676">
          <w:pPr>
            <w:pStyle w:val="Checkbox-Liste"/>
          </w:pPr>
          <w:sdt>
            <w:sdtPr>
              <w:id w:val="-2101945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5BA5">
                <w:rPr>
                  <w:rFonts w:ascii="MS Gothic" w:hAnsi="MS Gothic" w:hint="eastAsia"/>
                </w:rPr>
                <w:t>☐</w:t>
              </w:r>
            </w:sdtContent>
          </w:sdt>
          <w:r w:rsidR="000A5BA5" w:rsidRPr="00E85846">
            <w:t xml:space="preserve"> informativ</w:t>
          </w:r>
        </w:p>
        <w:p w14:paraId="259A2728" w14:textId="77777777" w:rsidR="000A5BA5" w:rsidRPr="00E85846" w:rsidRDefault="00ED322D" w:rsidP="00C97676">
          <w:pPr>
            <w:pStyle w:val="Checkbox-Liste"/>
          </w:pPr>
          <w:sdt>
            <w:sdtPr>
              <w:id w:val="107557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5BA5">
                <w:rPr>
                  <w:rFonts w:ascii="MS Gothic" w:hAnsi="MS Gothic" w:hint="eastAsia"/>
                </w:rPr>
                <w:t>☐</w:t>
              </w:r>
            </w:sdtContent>
          </w:sdt>
          <w:r w:rsidR="000A5BA5" w:rsidRPr="00E85846">
            <w:t xml:space="preserve"> sichtbar</w:t>
          </w:r>
        </w:p>
        <w:p w14:paraId="25DCF6C9" w14:textId="77777777" w:rsidR="000A5BA5" w:rsidRPr="005D4C9D" w:rsidRDefault="00ED322D" w:rsidP="00C97676">
          <w:pPr>
            <w:pStyle w:val="Checkbox-Liste"/>
          </w:pPr>
          <w:sdt>
            <w:sdtPr>
              <w:id w:val="-345098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5BA5">
                <w:rPr>
                  <w:rFonts w:ascii="MS Gothic" w:hAnsi="MS Gothic" w:hint="eastAsia"/>
                </w:rPr>
                <w:t>☐</w:t>
              </w:r>
            </w:sdtContent>
          </w:sdt>
          <w:r w:rsidR="000A5BA5" w:rsidRPr="00E85846">
            <w:t xml:space="preserve"> interaktiv</w:t>
          </w:r>
        </w:p>
        <w:p w14:paraId="28F43AE9" w14:textId="1FCE2B1E" w:rsidR="000A5BA5" w:rsidRPr="005D4C9D" w:rsidRDefault="00ED322D" w:rsidP="00C97676">
          <w:pPr>
            <w:pStyle w:val="Checkbox-Liste"/>
          </w:pPr>
          <w:sdt>
            <w:sdtPr>
              <w:id w:val="1529686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5BA5">
                <w:rPr>
                  <w:rFonts w:ascii="MS Gothic" w:hAnsi="MS Gothic" w:hint="eastAsia"/>
                </w:rPr>
                <w:t>☐</w:t>
              </w:r>
            </w:sdtContent>
          </w:sdt>
          <w:r w:rsidR="000A5BA5">
            <w:t xml:space="preserve"> schnell</w:t>
          </w:r>
        </w:p>
        <w:p w14:paraId="3C84D7D5" w14:textId="072F3A55" w:rsidR="000A5BA5" w:rsidRPr="00E85846" w:rsidRDefault="00ED322D" w:rsidP="00C97676">
          <w:pPr>
            <w:pStyle w:val="Checkbox-Liste"/>
            <w:sectPr w:rsidR="000A5BA5" w:rsidRPr="00E85846" w:rsidSect="00E85846">
              <w:type w:val="continuous"/>
              <w:pgSz w:w="11906" w:h="16838"/>
              <w:pgMar w:top="1417" w:right="1417" w:bottom="1134" w:left="1417" w:header="708" w:footer="708" w:gutter="0"/>
              <w:cols w:num="3" w:space="708"/>
              <w:docGrid w:linePitch="360"/>
            </w:sectPr>
          </w:pPr>
        </w:p>
      </w:sdtContent>
    </w:sdt>
    <w:p w14:paraId="4F58E264" w14:textId="2C25934F" w:rsidR="000A5BA5" w:rsidRDefault="000A5BA5" w:rsidP="00C97676">
      <w:pPr>
        <w:pStyle w:val="Liste"/>
        <w:numPr>
          <w:ilvl w:val="0"/>
          <w:numId w:val="0"/>
        </w:numPr>
        <w:ind w:left="340" w:hanging="340"/>
      </w:pPr>
      <w:r>
        <w:lastRenderedPageBreak/>
        <w:t>Sonstige</w:t>
      </w:r>
      <w:r w:rsidR="00396596">
        <w:t xml:space="preserve"> (auch Nicht- Ziele)</w:t>
      </w:r>
    </w:p>
    <w:p w14:paraId="1FF1F244" w14:textId="77777777" w:rsidR="000A5BA5" w:rsidRDefault="000A5BA5" w:rsidP="00C97676">
      <w:pPr>
        <w:pStyle w:val="Zitat"/>
      </w:pPr>
    </w:p>
    <w:p w14:paraId="2A42E6D2" w14:textId="77777777" w:rsidR="000A5BA5" w:rsidRPr="00C97431" w:rsidRDefault="000A5BA5" w:rsidP="00C97676">
      <w:pPr>
        <w:pStyle w:val="berschrift1"/>
      </w:pPr>
      <w:bookmarkStart w:id="25" w:name="_Toc437600855"/>
      <w:bookmarkStart w:id="26" w:name="_Toc441501111"/>
      <w:r w:rsidRPr="00C97431">
        <w:t>Zielgruppen</w:t>
      </w:r>
      <w:bookmarkEnd w:id="25"/>
      <w:bookmarkEnd w:id="26"/>
    </w:p>
    <w:p w14:paraId="639DCA2C" w14:textId="5C046D63" w:rsidR="000A5BA5" w:rsidRDefault="000A5BA5" w:rsidP="00C97676">
      <w:pPr>
        <w:pStyle w:val="berschrift2"/>
      </w:pPr>
      <w:bookmarkStart w:id="27" w:name="_Toc437600856"/>
      <w:bookmarkStart w:id="28" w:name="_Toc441501112"/>
      <w:r>
        <w:t>Zielgruppen sind (Rangliste)</w:t>
      </w:r>
      <w:bookmarkEnd w:id="27"/>
      <w:bookmarkEnd w:id="28"/>
      <w:r w:rsidR="00591B58">
        <w:rPr>
          <w:vertAlign w:val="superscript"/>
        </w:rPr>
        <w:t xml:space="preserve"> </w:t>
      </w:r>
    </w:p>
    <w:sdt>
      <w:sdtPr>
        <w:rPr>
          <w:rFonts w:ascii="MS Gothic" w:hAnsi="MS Gothic"/>
        </w:rPr>
        <w:id w:val="1548794645"/>
        <w:lock w:val="contentLocked"/>
        <w:placeholder>
          <w:docPart w:val="DefaultPlaceholder_1081868574"/>
        </w:placeholder>
        <w:group/>
      </w:sdtPr>
      <w:sdtEndPr>
        <w:rPr>
          <w:rFonts w:ascii="Calibri Light" w:hAnsi="Calibri Light"/>
        </w:rPr>
      </w:sdtEndPr>
      <w:sdtContent>
        <w:p w14:paraId="573F07EB" w14:textId="644109F8" w:rsidR="00AE1A91" w:rsidRPr="00AE1A91" w:rsidRDefault="00ED322D" w:rsidP="00AE1A91">
          <w:pPr>
            <w:pStyle w:val="Checkbox-Liste"/>
          </w:pPr>
          <w:sdt>
            <w:sdtPr>
              <w:rPr>
                <w:rFonts w:ascii="MS Gothic" w:hAnsi="MS Gothic"/>
              </w:rPr>
              <w:id w:val="-1071496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A91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AE1A91">
            <w:t xml:space="preserve"> </w:t>
          </w:r>
          <w:r w:rsidR="00EB36C5">
            <w:t>siehe Per</w:t>
          </w:r>
          <w:r w:rsidR="00AE1A91">
            <w:t>sonas</w:t>
          </w:r>
        </w:p>
      </w:sdtContent>
    </w:sdt>
    <w:p w14:paraId="3761E98E" w14:textId="77777777" w:rsidR="000A5BA5" w:rsidRDefault="000A5BA5" w:rsidP="00C97676">
      <w:pPr>
        <w:pStyle w:val="Zitat"/>
      </w:pPr>
    </w:p>
    <w:p w14:paraId="0FFF7882" w14:textId="77777777" w:rsidR="00EB36C5" w:rsidRDefault="00EB36C5" w:rsidP="00EB36C5">
      <w:pPr>
        <w:pStyle w:val="berschrift1"/>
      </w:pPr>
      <w:bookmarkStart w:id="29" w:name="_Toc437600874"/>
      <w:bookmarkStart w:id="30" w:name="_Toc441501113"/>
      <w:r w:rsidRPr="00C97431">
        <w:t>Design</w:t>
      </w:r>
      <w:bookmarkEnd w:id="29"/>
      <w:bookmarkEnd w:id="30"/>
    </w:p>
    <w:p w14:paraId="56BEC175" w14:textId="30E55EFC" w:rsidR="00EB36C5" w:rsidRPr="002659DD" w:rsidRDefault="00EB36C5" w:rsidP="00EB36C5">
      <w:pPr>
        <w:pStyle w:val="berschrift2"/>
      </w:pPr>
      <w:bookmarkStart w:id="31" w:name="_Toc437600875"/>
      <w:bookmarkStart w:id="32" w:name="_Toc441501114"/>
      <w:r>
        <w:t>Allgemein</w:t>
      </w:r>
      <w:bookmarkEnd w:id="31"/>
      <w:bookmarkEnd w:id="32"/>
    </w:p>
    <w:sdt>
      <w:sdtPr>
        <w:id w:val="-1514687906"/>
        <w:lock w:val="contentLocked"/>
        <w:placeholder>
          <w:docPart w:val="4E93CDC6108E423989F945599CD76782"/>
        </w:placeholder>
        <w:group/>
      </w:sdtPr>
      <w:sdtEndPr/>
      <w:sdtContent>
        <w:sdt>
          <w:sdtPr>
            <w:id w:val="-1211115168"/>
            <w:lock w:val="contentLocked"/>
            <w:placeholder>
              <w:docPart w:val="4E93CDC6108E423989F945599CD76782"/>
            </w:placeholder>
            <w:group/>
          </w:sdtPr>
          <w:sdtEndPr/>
          <w:sdtContent>
            <w:p w14:paraId="6F10821D" w14:textId="6A48C167" w:rsidR="00EB36C5" w:rsidRDefault="00ED322D" w:rsidP="00EB36C5">
              <w:pPr>
                <w:pStyle w:val="Checkbox-Liste"/>
              </w:pPr>
              <w:sdt>
                <w:sdtPr>
                  <w:id w:val="19281944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D5D5C">
                    <w:rPr>
                      <w:rFonts w:ascii="MS Gothic" w:hAnsi="MS Gothic" w:hint="eastAsia"/>
                    </w:rPr>
                    <w:t>☒</w:t>
                  </w:r>
                </w:sdtContent>
              </w:sdt>
              <w:r w:rsidR="00EB36C5">
                <w:t xml:space="preserve"> d</w:t>
              </w:r>
              <w:r w:rsidR="00EB36C5" w:rsidRPr="0099025E">
                <w:t>as Design der Webse</w:t>
              </w:r>
              <w:r w:rsidR="00EB36C5">
                <w:t>ite ist komplett neu zu entwick</w:t>
              </w:r>
              <w:r w:rsidR="00EB36C5" w:rsidRPr="0099025E">
                <w:t>e</w:t>
              </w:r>
              <w:r w:rsidR="00EB36C5">
                <w:t>ln</w:t>
              </w:r>
            </w:p>
            <w:p w14:paraId="675C7FDA" w14:textId="77777777" w:rsidR="00EB36C5" w:rsidRDefault="00ED322D" w:rsidP="00EB36C5">
              <w:pPr>
                <w:pStyle w:val="Checkbox-Liste"/>
                <w:sectPr w:rsidR="00EB36C5" w:rsidSect="00E85846">
                  <w:headerReference w:type="default" r:id="rId10"/>
                  <w:footerReference w:type="default" r:id="rId11"/>
                  <w:type w:val="continuous"/>
                  <w:pgSz w:w="11906" w:h="16838"/>
                  <w:pgMar w:top="1417" w:right="1417" w:bottom="1134" w:left="1417" w:header="708" w:footer="708" w:gutter="0"/>
                  <w:cols w:space="708"/>
                  <w:docGrid w:linePitch="360"/>
                </w:sectPr>
              </w:pPr>
              <w:sdt>
                <w:sdtPr>
                  <w:id w:val="-426570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B36C5">
                    <w:rPr>
                      <w:rFonts w:ascii="MS Gothic" w:hAnsi="MS Gothic" w:hint="eastAsia"/>
                    </w:rPr>
                    <w:t>☐</w:t>
                  </w:r>
                </w:sdtContent>
              </w:sdt>
              <w:r w:rsidR="00EB36C5">
                <w:t xml:space="preserve"> wir benötigen Alternativ-Vorschläge</w:t>
              </w:r>
            </w:p>
          </w:sdtContent>
        </w:sdt>
      </w:sdtContent>
    </w:sdt>
    <w:p w14:paraId="62A1CEFF" w14:textId="77777777" w:rsidR="00EB36C5" w:rsidRDefault="00EB36C5" w:rsidP="00EB36C5">
      <w:r>
        <w:t xml:space="preserve">Anzahl der Designalternativen </w:t>
      </w:r>
    </w:p>
    <w:p w14:paraId="748EEFB0" w14:textId="77777777" w:rsidR="00EB36C5" w:rsidRDefault="00EB36C5" w:rsidP="00EB36C5">
      <w:pPr>
        <w:pStyle w:val="Zitat"/>
      </w:pPr>
    </w:p>
    <w:p w14:paraId="2A8E3816" w14:textId="77777777" w:rsidR="00EB36C5" w:rsidRDefault="00EB36C5" w:rsidP="00EB36C5">
      <w:pPr>
        <w:sectPr w:rsidR="00EB36C5" w:rsidSect="009756C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28B76103" w14:textId="6A79B23A" w:rsidR="003D0B3A" w:rsidRDefault="003D0B3A" w:rsidP="003D0B3A">
      <w:pPr>
        <w:pStyle w:val="berschrift2"/>
      </w:pPr>
      <w:bookmarkStart w:id="33" w:name="_Toc441501115"/>
      <w:bookmarkStart w:id="34" w:name="_Toc437600877"/>
      <w:r>
        <w:t>Corporate Design</w:t>
      </w:r>
      <w:bookmarkEnd w:id="33"/>
    </w:p>
    <w:p w14:paraId="1E117ADF" w14:textId="77777777" w:rsidR="003D0B3A" w:rsidRDefault="00ED322D" w:rsidP="003D0B3A">
      <w:pPr>
        <w:pStyle w:val="Checkbox-Liste"/>
      </w:pPr>
      <w:sdt>
        <w:sdtPr>
          <w:id w:val="74746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B3A">
            <w:rPr>
              <w:rFonts w:ascii="MS Gothic" w:hAnsi="MS Gothic" w:hint="eastAsia"/>
            </w:rPr>
            <w:t>☐</w:t>
          </w:r>
        </w:sdtContent>
      </w:sdt>
      <w:r w:rsidR="003D0B3A">
        <w:t xml:space="preserve"> Das existierende Corporate-Design soll berücksichtigt werden</w:t>
      </w:r>
    </w:p>
    <w:p w14:paraId="1FA37B21" w14:textId="77777777" w:rsidR="003D0B3A" w:rsidRDefault="00ED322D" w:rsidP="003D0B3A">
      <w:pPr>
        <w:pStyle w:val="Checkbox-Liste"/>
        <w:ind w:left="709"/>
      </w:pPr>
      <w:sdt>
        <w:sdtPr>
          <w:id w:val="-85588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B3A">
            <w:rPr>
              <w:rFonts w:ascii="MS Gothic" w:hAnsi="MS Gothic" w:hint="eastAsia"/>
            </w:rPr>
            <w:t>☐</w:t>
          </w:r>
        </w:sdtContent>
      </w:sdt>
      <w:r w:rsidR="003D0B3A">
        <w:t xml:space="preserve"> Es gibt einen Design-Guide dazu</w:t>
      </w:r>
    </w:p>
    <w:p w14:paraId="0B9B92D7" w14:textId="77777777" w:rsidR="003D0B3A" w:rsidRDefault="00ED322D" w:rsidP="003D0B3A">
      <w:pPr>
        <w:pStyle w:val="Checkbox-Liste"/>
      </w:pPr>
      <w:sdt>
        <w:sdtPr>
          <w:id w:val="18852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B3A">
            <w:rPr>
              <w:rFonts w:ascii="MS Gothic" w:hAnsi="MS Gothic" w:hint="eastAsia"/>
            </w:rPr>
            <w:t>☐</w:t>
          </w:r>
        </w:sdtContent>
      </w:sdt>
      <w:r w:rsidR="003D0B3A">
        <w:t xml:space="preserve"> Wir benötigen auch ein Corporate-Design</w:t>
      </w:r>
    </w:p>
    <w:p w14:paraId="6A5CE625" w14:textId="77777777" w:rsidR="003D0B3A" w:rsidRDefault="00ED322D" w:rsidP="003D0B3A">
      <w:pPr>
        <w:pStyle w:val="Checkbox-Liste"/>
      </w:pPr>
      <w:sdt>
        <w:sdtPr>
          <w:id w:val="-142972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B3A">
            <w:rPr>
              <w:rFonts w:ascii="MS Gothic" w:hAnsi="MS Gothic" w:hint="eastAsia"/>
            </w:rPr>
            <w:t>☐</w:t>
          </w:r>
        </w:sdtContent>
      </w:sdt>
      <w:r w:rsidR="003D0B3A">
        <w:t xml:space="preserve"> Wir wünschen uns eine Design-Integration mit anderen Sites (Harmonisierung)</w:t>
      </w:r>
    </w:p>
    <w:p w14:paraId="08F60172" w14:textId="77777777" w:rsidR="003D0B3A" w:rsidRDefault="00ED322D" w:rsidP="003D0B3A">
      <w:pPr>
        <w:pStyle w:val="Checkbox-Liste"/>
        <w:ind w:left="576"/>
      </w:pPr>
      <w:sdt>
        <w:sdtPr>
          <w:id w:val="105843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B3A">
            <w:rPr>
              <w:rFonts w:ascii="MS Gothic" w:hAnsi="MS Gothic" w:hint="eastAsia"/>
            </w:rPr>
            <w:t>☐</w:t>
          </w:r>
        </w:sdtContent>
      </w:sdt>
      <w:r w:rsidR="003D0B3A">
        <w:t xml:space="preserve"> nahtlos</w:t>
      </w:r>
    </w:p>
    <w:p w14:paraId="601A36FC" w14:textId="77777777" w:rsidR="004D5D5C" w:rsidRDefault="004D5D5C" w:rsidP="004D5D5C">
      <w:bookmarkStart w:id="35" w:name="_Toc437600878"/>
      <w:r>
        <w:t>Sonstiges</w:t>
      </w:r>
    </w:p>
    <w:p w14:paraId="68BC4E0A" w14:textId="77777777" w:rsidR="004D5D5C" w:rsidRDefault="004D5D5C" w:rsidP="004D5D5C">
      <w:pPr>
        <w:pStyle w:val="Zitat"/>
      </w:pPr>
    </w:p>
    <w:p w14:paraId="60A22A62" w14:textId="59B73C40" w:rsidR="003D0B3A" w:rsidRDefault="003D0B3A" w:rsidP="003D0B3A">
      <w:pPr>
        <w:pStyle w:val="berschrift2"/>
      </w:pPr>
      <w:bookmarkStart w:id="36" w:name="_Toc441501116"/>
      <w:r>
        <w:t>Logo</w:t>
      </w:r>
      <w:bookmarkEnd w:id="35"/>
      <w:bookmarkEnd w:id="36"/>
    </w:p>
    <w:sdt>
      <w:sdtPr>
        <w:rPr>
          <w:rFonts w:ascii="MS Gothic" w:eastAsia="MS Gothic" w:hAnsi="MS Gothic"/>
        </w:rPr>
        <w:id w:val="32468224"/>
        <w:lock w:val="contentLocked"/>
        <w:placeholder>
          <w:docPart w:val="CEA7B30B00C0400ABD5D0510093D5C36"/>
        </w:placeholder>
        <w:group/>
      </w:sdtPr>
      <w:sdtEndPr>
        <w:rPr>
          <w:rFonts w:ascii="Calibri Light" w:eastAsiaTheme="minorHAnsi" w:hAnsi="Calibri Light"/>
        </w:rPr>
      </w:sdtEndPr>
      <w:sdtContent>
        <w:p w14:paraId="4840E5BD" w14:textId="77777777" w:rsidR="003D0B3A" w:rsidRDefault="00ED322D" w:rsidP="003D0B3A">
          <w:pPr>
            <w:spacing w:before="120" w:after="120"/>
            <w:ind w:left="360"/>
            <w:contextualSpacing/>
          </w:pPr>
          <w:sdt>
            <w:sdtPr>
              <w:rPr>
                <w:rFonts w:ascii="MS Gothic" w:eastAsia="MS Gothic" w:hAnsi="MS Gothic"/>
              </w:rPr>
              <w:id w:val="316918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 w:rsidRPr="00C7084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D0B3A">
            <w:t xml:space="preserve"> es gibt bereits ein Logo</w:t>
          </w:r>
        </w:p>
        <w:p w14:paraId="7CBA7253" w14:textId="5171EC99" w:rsidR="003D0B3A" w:rsidRDefault="00ED322D" w:rsidP="003D0B3A">
          <w:pPr>
            <w:spacing w:before="120" w:after="120"/>
            <w:ind w:left="360"/>
            <w:contextualSpacing/>
          </w:pPr>
          <w:sdt>
            <w:sdtPr>
              <w:rPr>
                <w:rFonts w:ascii="MS Gothic" w:eastAsia="MS Gothic" w:hAnsi="MS Gothic"/>
              </w:rPr>
              <w:id w:val="822018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5D5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D0B3A">
            <w:t xml:space="preserve"> ein Logo soll mitentwickelt werden</w:t>
          </w:r>
        </w:p>
      </w:sdtContent>
    </w:sdt>
    <w:p w14:paraId="17C0E539" w14:textId="77777777" w:rsidR="003D0B3A" w:rsidRDefault="003D0B3A" w:rsidP="003D0B3A">
      <w:pPr>
        <w:pStyle w:val="berschrift2"/>
      </w:pPr>
      <w:bookmarkStart w:id="37" w:name="_Toc437600880"/>
      <w:bookmarkStart w:id="38" w:name="_Toc441501117"/>
      <w:r>
        <w:t>Design-Stil</w:t>
      </w:r>
      <w:bookmarkEnd w:id="37"/>
      <w:bookmarkEnd w:id="38"/>
    </w:p>
    <w:p w14:paraId="5E2673FA" w14:textId="77777777" w:rsidR="003D0B3A" w:rsidRDefault="003D0B3A" w:rsidP="003D0B3A">
      <w:r>
        <w:t>Welche Stichworte verwenden Sie für ihren favorisierten Design-Stil?</w:t>
      </w:r>
    </w:p>
    <w:p w14:paraId="043C2779" w14:textId="77777777" w:rsidR="003D0B3A" w:rsidRDefault="003D0B3A" w:rsidP="003D0B3A">
      <w:pPr>
        <w:pStyle w:val="Listenabsatz"/>
        <w:numPr>
          <w:ilvl w:val="0"/>
          <w:numId w:val="4"/>
        </w:numPr>
        <w:sectPr w:rsidR="003D0B3A" w:rsidSect="00E8584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sdt>
      <w:sdtPr>
        <w:id w:val="-51765788"/>
        <w:lock w:val="contentLocked"/>
        <w:placeholder>
          <w:docPart w:val="CEA7B30B00C0400ABD5D0510093D5C36"/>
        </w:placeholder>
        <w:group/>
      </w:sdtPr>
      <w:sdtEndPr/>
      <w:sdtContent>
        <w:p w14:paraId="12C304C8" w14:textId="77777777" w:rsidR="003D0B3A" w:rsidRDefault="00ED322D" w:rsidP="003D0B3A">
          <w:pPr>
            <w:pStyle w:val="Checkbox-Liste"/>
          </w:pPr>
          <w:sdt>
            <w:sdtPr>
              <w:id w:val="64577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sachlich</w:t>
          </w:r>
        </w:p>
        <w:p w14:paraId="5E9B2C7E" w14:textId="77777777" w:rsidR="003D0B3A" w:rsidRDefault="00ED322D" w:rsidP="003D0B3A">
          <w:pPr>
            <w:pStyle w:val="Checkbox-Liste"/>
          </w:pPr>
          <w:sdt>
            <w:sdtPr>
              <w:id w:val="-326833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branchenüblich</w:t>
          </w:r>
        </w:p>
        <w:p w14:paraId="0206D4B0" w14:textId="77777777" w:rsidR="003D0B3A" w:rsidRDefault="00ED322D" w:rsidP="003D0B3A">
          <w:pPr>
            <w:pStyle w:val="Checkbox-Liste"/>
          </w:pPr>
          <w:sdt>
            <w:sdtPr>
              <w:id w:val="883375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herausragend</w:t>
          </w:r>
        </w:p>
        <w:p w14:paraId="5B1A2187" w14:textId="77777777" w:rsidR="003D0B3A" w:rsidRDefault="00ED322D" w:rsidP="003D0B3A">
          <w:pPr>
            <w:pStyle w:val="Checkbox-Liste"/>
          </w:pPr>
          <w:sdt>
            <w:sdtPr>
              <w:id w:val="670070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bodenständig</w:t>
          </w:r>
        </w:p>
        <w:p w14:paraId="14851DBA" w14:textId="77777777" w:rsidR="003D0B3A" w:rsidRDefault="00ED322D" w:rsidP="003D0B3A">
          <w:pPr>
            <w:pStyle w:val="Checkbox-Liste"/>
          </w:pPr>
          <w:sdt>
            <w:sdtPr>
              <w:id w:val="581487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modern</w:t>
          </w:r>
        </w:p>
        <w:p w14:paraId="51D21F58" w14:textId="77777777" w:rsidR="003D0B3A" w:rsidRDefault="00ED322D" w:rsidP="003D0B3A">
          <w:pPr>
            <w:pStyle w:val="Checkbox-Liste"/>
          </w:pPr>
          <w:sdt>
            <w:sdtPr>
              <w:id w:val="1348142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klassisch</w:t>
          </w:r>
        </w:p>
        <w:p w14:paraId="05094458" w14:textId="77777777" w:rsidR="003D0B3A" w:rsidRDefault="00ED322D" w:rsidP="003D0B3A">
          <w:pPr>
            <w:pStyle w:val="Checkbox-Liste"/>
          </w:pPr>
          <w:sdt>
            <w:sdtPr>
              <w:id w:val="51882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progressiv</w:t>
          </w:r>
        </w:p>
        <w:p w14:paraId="4F8FA17C" w14:textId="77777777" w:rsidR="003D0B3A" w:rsidRDefault="00ED322D" w:rsidP="003D0B3A">
          <w:pPr>
            <w:pStyle w:val="Checkbox-Liste"/>
          </w:pPr>
          <w:sdt>
            <w:sdtPr>
              <w:id w:val="-436985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traditionell</w:t>
          </w:r>
        </w:p>
        <w:p w14:paraId="5432F0C1" w14:textId="77777777" w:rsidR="003D0B3A" w:rsidRDefault="00ED322D" w:rsidP="003D0B3A">
          <w:pPr>
            <w:pStyle w:val="Checkbox-Liste"/>
          </w:pPr>
          <w:sdt>
            <w:sdtPr>
              <w:id w:val="-234778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zeitgemäß</w:t>
          </w:r>
        </w:p>
        <w:p w14:paraId="414B0CBB" w14:textId="77777777" w:rsidR="003D0B3A" w:rsidRDefault="00ED322D" w:rsidP="003D0B3A">
          <w:pPr>
            <w:pStyle w:val="Checkbox-Liste"/>
          </w:pPr>
          <w:sdt>
            <w:sdtPr>
              <w:id w:val="-130715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grafisch</w:t>
          </w:r>
        </w:p>
        <w:p w14:paraId="77343BFF" w14:textId="77777777" w:rsidR="003D0B3A" w:rsidRDefault="00ED322D" w:rsidP="003D0B3A">
          <w:pPr>
            <w:pStyle w:val="Checkbox-Liste"/>
          </w:pPr>
          <w:sdt>
            <w:sdtPr>
              <w:id w:val="287710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flat</w:t>
          </w:r>
        </w:p>
        <w:p w14:paraId="29EE8C37" w14:textId="77777777" w:rsidR="003D0B3A" w:rsidRDefault="00ED322D" w:rsidP="003D0B3A">
          <w:pPr>
            <w:pStyle w:val="Checkbox-Liste"/>
          </w:pPr>
          <w:sdt>
            <w:sdtPr>
              <w:id w:val="1024128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3D</w:t>
          </w:r>
        </w:p>
        <w:p w14:paraId="3F85E715" w14:textId="77777777" w:rsidR="003D0B3A" w:rsidRDefault="00ED322D" w:rsidP="003D0B3A">
          <w:pPr>
            <w:pStyle w:val="Checkbox-Liste"/>
          </w:pPr>
          <w:sdt>
            <w:sdtPr>
              <w:id w:val="-2099165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illustrativ</w:t>
          </w:r>
        </w:p>
        <w:p w14:paraId="0EFEE6F3" w14:textId="77777777" w:rsidR="003D0B3A" w:rsidRDefault="00ED322D" w:rsidP="003D0B3A">
          <w:pPr>
            <w:pStyle w:val="Checkbox-Liste"/>
          </w:pPr>
          <w:sdt>
            <w:sdtPr>
              <w:id w:val="371201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multimedial</w:t>
          </w:r>
        </w:p>
        <w:p w14:paraId="63EEB558" w14:textId="77777777" w:rsidR="003D0B3A" w:rsidRDefault="00ED322D" w:rsidP="003D0B3A">
          <w:pPr>
            <w:pStyle w:val="Checkbox-Liste"/>
          </w:pPr>
          <w:sdt>
            <w:sdtPr>
              <w:id w:val="-697619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lieblich</w:t>
          </w:r>
        </w:p>
        <w:p w14:paraId="57AFCC3B" w14:textId="77777777" w:rsidR="003D0B3A" w:rsidRDefault="00ED322D" w:rsidP="003D0B3A">
          <w:pPr>
            <w:pStyle w:val="Checkbox-Liste"/>
          </w:pPr>
          <w:sdt>
            <w:sdtPr>
              <w:id w:val="1049655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verspielt</w:t>
          </w:r>
        </w:p>
        <w:p w14:paraId="0E3AD66B" w14:textId="77777777" w:rsidR="003D0B3A" w:rsidRDefault="00ED322D" w:rsidP="003D0B3A">
          <w:pPr>
            <w:pStyle w:val="Checkbox-Liste"/>
          </w:pPr>
          <w:sdt>
            <w:sdtPr>
              <w:id w:val="1602763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neutral</w:t>
          </w:r>
        </w:p>
        <w:p w14:paraId="02407854" w14:textId="77777777" w:rsidR="003D0B3A" w:rsidRDefault="00ED322D" w:rsidP="003D0B3A">
          <w:pPr>
            <w:pStyle w:val="Checkbox-Liste"/>
          </w:pPr>
          <w:sdt>
            <w:sdtPr>
              <w:id w:val="-54706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bunt</w:t>
          </w:r>
        </w:p>
        <w:p w14:paraId="7E54DD7E" w14:textId="77777777" w:rsidR="003D0B3A" w:rsidRDefault="00ED322D" w:rsidP="003D0B3A">
          <w:pPr>
            <w:pStyle w:val="Checkbox-Liste"/>
          </w:pPr>
          <w:sdt>
            <w:sdtPr>
              <w:id w:val="-29359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farbig</w:t>
          </w:r>
        </w:p>
        <w:p w14:paraId="18C226B6" w14:textId="77777777" w:rsidR="003D0B3A" w:rsidRDefault="00ED322D" w:rsidP="003D0B3A">
          <w:pPr>
            <w:pStyle w:val="Checkbox-Liste"/>
          </w:pPr>
          <w:sdt>
            <w:sdtPr>
              <w:id w:val="1679236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s/w</w:t>
          </w:r>
        </w:p>
        <w:p w14:paraId="6B53C8F0" w14:textId="77777777" w:rsidR="003D0B3A" w:rsidRDefault="00ED322D" w:rsidP="003D0B3A">
          <w:pPr>
            <w:pStyle w:val="Checkbox-Liste"/>
          </w:pPr>
          <w:sdt>
            <w:sdtPr>
              <w:id w:val="1507023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farbkräftig</w:t>
          </w:r>
        </w:p>
        <w:p w14:paraId="0850A191" w14:textId="77777777" w:rsidR="003D0B3A" w:rsidRDefault="00ED322D" w:rsidP="003D0B3A">
          <w:pPr>
            <w:pStyle w:val="Checkbox-Liste"/>
          </w:pPr>
          <w:sdt>
            <w:sdtPr>
              <w:id w:val="1477178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schlicht</w:t>
          </w:r>
        </w:p>
        <w:p w14:paraId="1852ED41" w14:textId="77777777" w:rsidR="003D0B3A" w:rsidRDefault="00ED322D" w:rsidP="003D0B3A">
          <w:pPr>
            <w:pStyle w:val="Checkbox-Liste"/>
          </w:pPr>
          <w:sdt>
            <w:sdtPr>
              <w:id w:val="835112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kühl</w:t>
          </w:r>
        </w:p>
        <w:p w14:paraId="40648538" w14:textId="77777777" w:rsidR="003D0B3A" w:rsidRDefault="00ED322D" w:rsidP="003D0B3A">
          <w:pPr>
            <w:pStyle w:val="Checkbox-Liste"/>
          </w:pPr>
          <w:sdt>
            <w:sdtPr>
              <w:id w:val="1645938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emotional</w:t>
          </w:r>
        </w:p>
        <w:p w14:paraId="6B578E6E" w14:textId="77777777" w:rsidR="003D0B3A" w:rsidRDefault="00ED322D" w:rsidP="003D0B3A">
          <w:pPr>
            <w:pStyle w:val="Checkbox-Liste"/>
          </w:pPr>
          <w:sdt>
            <w:sdtPr>
              <w:id w:val="-846247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fotografisch</w:t>
          </w:r>
        </w:p>
        <w:p w14:paraId="1900110B" w14:textId="77777777" w:rsidR="003D0B3A" w:rsidRDefault="00ED322D" w:rsidP="003D0B3A">
          <w:pPr>
            <w:pStyle w:val="Checkbox-Liste"/>
          </w:pPr>
          <w:sdt>
            <w:sdtPr>
              <w:id w:val="879901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ikonografisch</w:t>
          </w:r>
        </w:p>
        <w:p w14:paraId="329A88DF" w14:textId="77777777" w:rsidR="003D0B3A" w:rsidRDefault="00ED322D" w:rsidP="003D0B3A">
          <w:pPr>
            <w:pStyle w:val="Checkbox-Liste"/>
          </w:pPr>
          <w:sdt>
            <w:sdtPr>
              <w:id w:val="-1785269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männlich</w:t>
          </w:r>
        </w:p>
        <w:p w14:paraId="6D819D7D" w14:textId="77777777" w:rsidR="003D0B3A" w:rsidRDefault="00ED322D" w:rsidP="003D0B3A">
          <w:pPr>
            <w:pStyle w:val="Checkbox-Liste"/>
          </w:pPr>
          <w:sdt>
            <w:sdtPr>
              <w:id w:val="1482969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weiblich</w:t>
          </w:r>
        </w:p>
        <w:p w14:paraId="2083B362" w14:textId="77777777" w:rsidR="003D0B3A" w:rsidRDefault="00ED322D" w:rsidP="003D0B3A">
          <w:pPr>
            <w:pStyle w:val="Checkbox-Liste"/>
          </w:pPr>
          <w:sdt>
            <w:sdtPr>
              <w:id w:val="-1361963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seriös</w:t>
          </w:r>
        </w:p>
        <w:p w14:paraId="77856A86" w14:textId="77777777" w:rsidR="003D0B3A" w:rsidRDefault="00ED322D" w:rsidP="003D0B3A">
          <w:pPr>
            <w:pStyle w:val="Checkbox-Liste"/>
          </w:pPr>
          <w:sdt>
            <w:sdtPr>
              <w:id w:val="-1902892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freundlich</w:t>
          </w:r>
        </w:p>
        <w:p w14:paraId="54549229" w14:textId="77777777" w:rsidR="003D0B3A" w:rsidRDefault="00ED322D" w:rsidP="003D0B3A">
          <w:pPr>
            <w:pStyle w:val="Checkbox-Liste"/>
          </w:pPr>
          <w:sdt>
            <w:sdtPr>
              <w:id w:val="1929392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3D0B3A">
            <w:t xml:space="preserve"> weich</w:t>
          </w:r>
        </w:p>
        <w:p w14:paraId="4B7815EC" w14:textId="40CB9DFC" w:rsidR="003D0B3A" w:rsidRDefault="00ED322D" w:rsidP="003D0B3A">
          <w:pPr>
            <w:pStyle w:val="Checkbox-Liste"/>
            <w:sectPr w:rsidR="003D0B3A" w:rsidSect="009756CE">
              <w:type w:val="continuous"/>
              <w:pgSz w:w="11906" w:h="16838"/>
              <w:pgMar w:top="1417" w:right="1417" w:bottom="1134" w:left="1417" w:header="708" w:footer="708" w:gutter="0"/>
              <w:cols w:num="3" w:space="708"/>
              <w:docGrid w:linePitch="360"/>
            </w:sectPr>
          </w:pPr>
          <w:sdt>
            <w:sdtPr>
              <w:id w:val="-1523322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0B3A">
                <w:rPr>
                  <w:rFonts w:ascii="MS Gothic" w:hAnsi="MS Gothic" w:hint="eastAsia"/>
                </w:rPr>
                <w:t>☐</w:t>
              </w:r>
            </w:sdtContent>
          </w:sdt>
          <w:r w:rsidR="00591B58">
            <w:t xml:space="preserve"> exklusiv </w:t>
          </w:r>
        </w:p>
      </w:sdtContent>
    </w:sdt>
    <w:p w14:paraId="263D5CDB" w14:textId="7699FEBC" w:rsidR="00742BE2" w:rsidRDefault="00742BE2" w:rsidP="00742BE2">
      <w:r>
        <w:br/>
        <w:t>Sonstige</w:t>
      </w:r>
    </w:p>
    <w:p w14:paraId="1B1FF1DC" w14:textId="77777777" w:rsidR="00742BE2" w:rsidRDefault="00742BE2" w:rsidP="00742BE2">
      <w:pPr>
        <w:pStyle w:val="Zitat"/>
      </w:pPr>
    </w:p>
    <w:p w14:paraId="5CF457E0" w14:textId="77777777" w:rsidR="00742BE2" w:rsidRDefault="00742BE2" w:rsidP="00742BE2">
      <w:pPr>
        <w:pStyle w:val="berschrift2"/>
      </w:pPr>
      <w:bookmarkStart w:id="39" w:name="_Toc441501118"/>
      <w:r>
        <w:t>Links zu Design-Beispielen</w:t>
      </w:r>
      <w:bookmarkEnd w:id="39"/>
    </w:p>
    <w:p w14:paraId="24DC2264" w14:textId="77777777" w:rsidR="00742BE2" w:rsidRPr="002B03A1" w:rsidRDefault="00742BE2" w:rsidP="00742BE2">
      <w:r>
        <w:t>Siehe auch folgende Links/ Bilder/ sonstiges Design-Material</w:t>
      </w:r>
    </w:p>
    <w:p w14:paraId="2C200D07" w14:textId="77777777" w:rsidR="00742BE2" w:rsidRDefault="00742BE2" w:rsidP="00742BE2">
      <w:pPr>
        <w:pStyle w:val="Zitat"/>
      </w:pPr>
    </w:p>
    <w:p w14:paraId="2D0A754A" w14:textId="30D2E8E5" w:rsidR="00EB36C5" w:rsidRDefault="00EB36C5" w:rsidP="003D0B3A">
      <w:pPr>
        <w:pStyle w:val="berschrift2"/>
      </w:pPr>
      <w:bookmarkStart w:id="40" w:name="_Toc441501119"/>
      <w:r w:rsidRPr="00446C06">
        <w:rPr>
          <w:lang w:val="en-US"/>
        </w:rPr>
        <w:t>Responsive</w:t>
      </w:r>
      <w:r>
        <w:t xml:space="preserve"> Web-Design-</w:t>
      </w:r>
      <w:r w:rsidRPr="00B83F44">
        <w:t>Konzept</w:t>
      </w:r>
      <w:bookmarkEnd w:id="40"/>
      <w:r w:rsidRPr="00B83F44">
        <w:t xml:space="preserve"> </w:t>
      </w:r>
    </w:p>
    <w:p w14:paraId="054274CC" w14:textId="53E4C909" w:rsidR="00EB36C5" w:rsidRDefault="00ED322D" w:rsidP="00EB36C5">
      <w:pPr>
        <w:pStyle w:val="Checkbox-Liste"/>
        <w:rPr>
          <w:lang w:val="en-US"/>
        </w:rPr>
      </w:pPr>
      <w:sdt>
        <w:sdtPr>
          <w:rPr>
            <w:rFonts w:ascii="MS Gothic" w:hAnsi="MS Gothic"/>
            <w:lang w:val="en-US"/>
          </w:rPr>
          <w:id w:val="1581724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5D5C">
            <w:rPr>
              <w:rFonts w:ascii="MS Gothic" w:hAnsi="MS Gothic" w:hint="eastAsia"/>
              <w:lang w:val="en-US"/>
            </w:rPr>
            <w:t>☒</w:t>
          </w:r>
        </w:sdtContent>
      </w:sdt>
      <w:r w:rsidR="00EB36C5" w:rsidRPr="00C7084C">
        <w:rPr>
          <w:lang w:val="en-US"/>
        </w:rPr>
        <w:t xml:space="preserve"> RWD-</w:t>
      </w:r>
      <w:r w:rsidR="00591B58">
        <w:rPr>
          <w:lang w:val="en-US"/>
        </w:rPr>
        <w:t xml:space="preserve">Design (Responsive Web-Design) </w:t>
      </w:r>
    </w:p>
    <w:p w14:paraId="61877293" w14:textId="77777777" w:rsidR="00EB36C5" w:rsidRPr="00EB36C5" w:rsidRDefault="00ED322D" w:rsidP="00EB36C5">
      <w:pPr>
        <w:pStyle w:val="Checkbox-Liste"/>
      </w:pPr>
      <w:sdt>
        <w:sdtPr>
          <w:rPr>
            <w:rFonts w:ascii="MS Gothic" w:hAnsi="MS Gothic"/>
            <w:lang w:val="en-US"/>
          </w:rPr>
          <w:id w:val="53061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6C5" w:rsidRPr="00EB36C5">
            <w:rPr>
              <w:rFonts w:ascii="MS Gothic" w:hAnsi="MS Gothic" w:hint="eastAsia"/>
            </w:rPr>
            <w:t>☐</w:t>
          </w:r>
        </w:sdtContent>
      </w:sdt>
      <w:r w:rsidR="00EB36C5" w:rsidRPr="00EB36C5">
        <w:t xml:space="preserve"> Standard-Design</w:t>
      </w:r>
    </w:p>
    <w:p w14:paraId="244361A6" w14:textId="77777777" w:rsidR="00EB36C5" w:rsidRDefault="00EB36C5" w:rsidP="00EB36C5">
      <w:r>
        <w:t xml:space="preserve">Infos -&gt; </w:t>
      </w:r>
      <w:hyperlink r:id="rId12" w:history="1">
        <w:r w:rsidRPr="00F02EA5">
          <w:rPr>
            <w:rStyle w:val="Hyperlink"/>
          </w:rPr>
          <w:t>http://www.7dev.de/responsive-web-design/konzepte-fuer-responsive-web-design/</w:t>
        </w:r>
      </w:hyperlink>
      <w:r>
        <w:t xml:space="preserve"> </w:t>
      </w:r>
    </w:p>
    <w:p w14:paraId="23FA2F7C" w14:textId="77777777" w:rsidR="00EB36C5" w:rsidRDefault="00EB36C5" w:rsidP="00EB36C5">
      <w:pPr>
        <w:pStyle w:val="berschrift2"/>
      </w:pPr>
      <w:bookmarkStart w:id="41" w:name="_Toc441501120"/>
      <w:bookmarkStart w:id="42" w:name="_Toc437600876"/>
      <w:r>
        <w:t>Mobile/Desktop</w:t>
      </w:r>
      <w:bookmarkEnd w:id="41"/>
      <w:r>
        <w:t xml:space="preserve"> </w:t>
      </w:r>
      <w:bookmarkEnd w:id="42"/>
    </w:p>
    <w:p w14:paraId="4FFC7380" w14:textId="77777777" w:rsidR="00EB36C5" w:rsidRPr="00B83F44" w:rsidRDefault="00EB36C5" w:rsidP="00EB36C5">
      <w:r>
        <w:t xml:space="preserve">Infos -&gt; </w:t>
      </w:r>
      <w:hyperlink r:id="rId13" w:history="1">
        <w:r w:rsidRPr="00F02EA5">
          <w:rPr>
            <w:rStyle w:val="Hyperlink"/>
          </w:rPr>
          <w:t>http://www.7dev.de/responsive-web-design/</w:t>
        </w:r>
      </w:hyperlink>
      <w:r>
        <w:t xml:space="preserve"> </w:t>
      </w:r>
    </w:p>
    <w:p w14:paraId="22E7CBF8" w14:textId="36371A67" w:rsidR="00EB36C5" w:rsidRPr="00E85846" w:rsidRDefault="00ED322D" w:rsidP="00EB36C5">
      <w:pPr>
        <w:pStyle w:val="Checkbox-Liste"/>
      </w:pPr>
      <w:sdt>
        <w:sdtPr>
          <w:id w:val="569316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5D5C">
            <w:rPr>
              <w:rFonts w:ascii="MS Gothic" w:hAnsi="MS Gothic" w:hint="eastAsia"/>
            </w:rPr>
            <w:t>☒</w:t>
          </w:r>
        </w:sdtContent>
      </w:sdt>
      <w:r w:rsidR="00EB36C5">
        <w:t xml:space="preserve"> Die Website soll auf mobilen Geräten optimal dargestellt werden</w:t>
      </w:r>
      <w:r w:rsidR="004D5D5C">
        <w:t xml:space="preserve"> </w:t>
      </w:r>
    </w:p>
    <w:p w14:paraId="3188B419" w14:textId="77777777" w:rsidR="00EB36C5" w:rsidRPr="00BA08B6" w:rsidRDefault="00ED322D" w:rsidP="00EB36C5">
      <w:pPr>
        <w:pStyle w:val="Checkbox-Liste"/>
        <w:rPr>
          <w:lang w:val="en-US"/>
        </w:rPr>
      </w:pPr>
      <w:sdt>
        <w:sdtPr>
          <w:rPr>
            <w:lang w:val="en-US"/>
          </w:rPr>
          <w:id w:val="50641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6C5" w:rsidRPr="00CF7278">
            <w:rPr>
              <w:rFonts w:ascii="MS Gothic" w:hAnsi="MS Gothic" w:hint="eastAsia"/>
              <w:lang w:val="en-US"/>
            </w:rPr>
            <w:t>☐</w:t>
          </w:r>
        </w:sdtContent>
      </w:sdt>
      <w:r w:rsidR="00EB36C5" w:rsidRPr="00BA08B6">
        <w:rPr>
          <w:lang w:val="en-US"/>
        </w:rPr>
        <w:t xml:space="preserve"> XL-Desktop</w:t>
      </w:r>
    </w:p>
    <w:p w14:paraId="6471F61A" w14:textId="77777777" w:rsidR="00EB36C5" w:rsidRPr="00BA08B6" w:rsidRDefault="00ED322D" w:rsidP="00EB36C5">
      <w:pPr>
        <w:pStyle w:val="Checkbox-Liste"/>
        <w:rPr>
          <w:lang w:val="en-US"/>
        </w:rPr>
      </w:pPr>
      <w:sdt>
        <w:sdtPr>
          <w:rPr>
            <w:lang w:val="en-US"/>
          </w:rPr>
          <w:id w:val="-192409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6C5" w:rsidRPr="00CF7278">
            <w:rPr>
              <w:rFonts w:ascii="MS Gothic" w:hAnsi="MS Gothic" w:hint="eastAsia"/>
              <w:lang w:val="en-US"/>
            </w:rPr>
            <w:t>☐</w:t>
          </w:r>
        </w:sdtContent>
      </w:sdt>
      <w:r w:rsidR="00EB36C5" w:rsidRPr="00BA08B6">
        <w:rPr>
          <w:lang w:val="en-US"/>
        </w:rPr>
        <w:t xml:space="preserve"> Desktop</w:t>
      </w:r>
    </w:p>
    <w:p w14:paraId="02FB272E" w14:textId="77777777" w:rsidR="00EB36C5" w:rsidRPr="00BA08B6" w:rsidRDefault="00ED322D" w:rsidP="00EB36C5">
      <w:pPr>
        <w:pStyle w:val="Checkbox-Liste"/>
        <w:rPr>
          <w:lang w:val="en-US"/>
        </w:rPr>
      </w:pPr>
      <w:sdt>
        <w:sdtPr>
          <w:rPr>
            <w:lang w:val="en-US"/>
          </w:rPr>
          <w:id w:val="94750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6C5" w:rsidRPr="00CF7278">
            <w:rPr>
              <w:rFonts w:ascii="MS Gothic" w:hAnsi="MS Gothic" w:hint="eastAsia"/>
              <w:lang w:val="en-US"/>
            </w:rPr>
            <w:t>☐</w:t>
          </w:r>
        </w:sdtContent>
      </w:sdt>
      <w:r w:rsidR="00EB36C5" w:rsidRPr="00BA08B6">
        <w:rPr>
          <w:lang w:val="en-US"/>
        </w:rPr>
        <w:t xml:space="preserve"> Tablet/Small-Desktop</w:t>
      </w:r>
    </w:p>
    <w:p w14:paraId="781ABA1E" w14:textId="77777777" w:rsidR="00EB36C5" w:rsidRDefault="00ED322D" w:rsidP="00EB36C5">
      <w:pPr>
        <w:pStyle w:val="Checkbox-Liste"/>
      </w:pPr>
      <w:sdt>
        <w:sdtPr>
          <w:id w:val="21964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6C5">
            <w:rPr>
              <w:rFonts w:ascii="MS Gothic" w:hAnsi="MS Gothic" w:hint="eastAsia"/>
            </w:rPr>
            <w:t>☐</w:t>
          </w:r>
        </w:sdtContent>
      </w:sdt>
      <w:r w:rsidR="00EB36C5">
        <w:t xml:space="preserve"> Smartphone</w:t>
      </w:r>
    </w:p>
    <w:p w14:paraId="7D4D5764" w14:textId="051B2A5F" w:rsidR="00742BE2" w:rsidRDefault="00742BE2" w:rsidP="00742BE2">
      <w:bookmarkStart w:id="43" w:name="_Toc437600881"/>
      <w:bookmarkEnd w:id="34"/>
      <w:r>
        <w:t>Sonstige</w:t>
      </w:r>
    </w:p>
    <w:p w14:paraId="1B1E8075" w14:textId="77777777" w:rsidR="00742BE2" w:rsidRDefault="00742BE2" w:rsidP="00742BE2">
      <w:pPr>
        <w:pStyle w:val="Zitat"/>
      </w:pPr>
    </w:p>
    <w:p w14:paraId="68C60D6B" w14:textId="77777777" w:rsidR="00EB36C5" w:rsidRDefault="00EB36C5" w:rsidP="00EB36C5">
      <w:pPr>
        <w:pStyle w:val="berschrift2"/>
      </w:pPr>
      <w:bookmarkStart w:id="44" w:name="_Toc437600882"/>
      <w:bookmarkStart w:id="45" w:name="_Toc441501121"/>
      <w:bookmarkEnd w:id="43"/>
      <w:r>
        <w:t>Gestaltungsaufwand</w:t>
      </w:r>
      <w:bookmarkEnd w:id="44"/>
      <w:bookmarkEnd w:id="45"/>
    </w:p>
    <w:p w14:paraId="10FDBF3B" w14:textId="77777777" w:rsidR="00EB36C5" w:rsidRDefault="00EB36C5" w:rsidP="00EB36C5">
      <w:pPr>
        <w:sectPr w:rsidR="00EB36C5" w:rsidSect="00E8584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 xml:space="preserve">Der Gestaltungsaufwand hängt eng zusammen mit einer Entscheidung für ein Stil. Mit der Auswahl der Aufwandstufe entscheidet sich wie detailliert das Design ausgearbeitet werden soll. </w:t>
      </w:r>
    </w:p>
    <w:sdt>
      <w:sdtPr>
        <w:id w:val="-928198411"/>
        <w:lock w:val="contentLocked"/>
        <w:placeholder>
          <w:docPart w:val="4E93CDC6108E423989F945599CD76782"/>
        </w:placeholder>
        <w:group/>
      </w:sdtPr>
      <w:sdtEndPr/>
      <w:sdtContent>
        <w:p w14:paraId="719DE97C" w14:textId="77777777" w:rsidR="00EB36C5" w:rsidRDefault="00ED322D" w:rsidP="00EB36C5">
          <w:pPr>
            <w:pStyle w:val="Checkbox-Liste"/>
          </w:pPr>
          <w:sdt>
            <w:sdtPr>
              <w:id w:val="1787239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36C5">
                <w:rPr>
                  <w:rFonts w:ascii="MS Gothic" w:hAnsi="MS Gothic" w:hint="eastAsia"/>
                </w:rPr>
                <w:t>☐</w:t>
              </w:r>
            </w:sdtContent>
          </w:sdt>
          <w:r w:rsidR="00EB36C5">
            <w:t xml:space="preserve"> gering</w:t>
          </w:r>
        </w:p>
        <w:p w14:paraId="52133CF2" w14:textId="77777777" w:rsidR="00EB36C5" w:rsidRDefault="00ED322D" w:rsidP="00EB36C5">
          <w:pPr>
            <w:pStyle w:val="Checkbox-Liste"/>
          </w:pPr>
          <w:sdt>
            <w:sdtPr>
              <w:id w:val="-1263293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36C5">
                <w:rPr>
                  <w:rFonts w:ascii="MS Gothic" w:hAnsi="MS Gothic" w:hint="eastAsia"/>
                </w:rPr>
                <w:t>☐</w:t>
              </w:r>
            </w:sdtContent>
          </w:sdt>
          <w:r w:rsidR="00EB36C5">
            <w:t xml:space="preserve"> mittel</w:t>
          </w:r>
        </w:p>
        <w:p w14:paraId="4715F657" w14:textId="77777777" w:rsidR="00EB36C5" w:rsidRDefault="00ED322D" w:rsidP="00EB36C5">
          <w:pPr>
            <w:pStyle w:val="Checkbox-Liste"/>
          </w:pPr>
          <w:sdt>
            <w:sdtPr>
              <w:id w:val="351380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36C5">
                <w:rPr>
                  <w:rFonts w:ascii="MS Gothic" w:hAnsi="MS Gothic" w:hint="eastAsia"/>
                </w:rPr>
                <w:t>☐</w:t>
              </w:r>
            </w:sdtContent>
          </w:sdt>
          <w:r w:rsidR="00EB36C5">
            <w:t xml:space="preserve"> aufwändig</w:t>
          </w:r>
        </w:p>
        <w:p w14:paraId="30984D0F" w14:textId="77777777" w:rsidR="00EB36C5" w:rsidRDefault="00ED322D" w:rsidP="00EB36C5">
          <w:pPr>
            <w:pStyle w:val="Checkbox-Liste"/>
            <w:sectPr w:rsidR="00EB36C5" w:rsidSect="00806F30">
              <w:type w:val="continuous"/>
              <w:pgSz w:w="11906" w:h="16838"/>
              <w:pgMar w:top="1417" w:right="1417" w:bottom="1134" w:left="1417" w:header="708" w:footer="708" w:gutter="0"/>
              <w:cols w:num="2" w:space="708"/>
              <w:docGrid w:linePitch="360"/>
            </w:sectPr>
          </w:pPr>
          <w:sdt>
            <w:sdtPr>
              <w:id w:val="999158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36C5">
                <w:rPr>
                  <w:rFonts w:ascii="MS Gothic" w:hAnsi="MS Gothic" w:hint="eastAsia"/>
                </w:rPr>
                <w:t>☐</w:t>
              </w:r>
            </w:sdtContent>
          </w:sdt>
          <w:r w:rsidR="00EB36C5">
            <w:t xml:space="preserve"> sehr aufwändig </w:t>
          </w:r>
        </w:p>
      </w:sdtContent>
    </w:sdt>
    <w:p w14:paraId="03E468F0" w14:textId="5542A670" w:rsidR="00891A59" w:rsidRPr="00891A59" w:rsidRDefault="00EB36C5" w:rsidP="00EB36C5">
      <w:pPr>
        <w:pStyle w:val="berschrift1"/>
      </w:pPr>
      <w:r>
        <w:t xml:space="preserve"> </w:t>
      </w:r>
      <w:bookmarkStart w:id="46" w:name="_Toc441501122"/>
      <w:r w:rsidR="00CF7278">
        <w:t>Zulieferungen</w:t>
      </w:r>
      <w:bookmarkEnd w:id="15"/>
      <w:r w:rsidR="00CF7278">
        <w:t>/ Mitwirkung des Auftraggebers</w:t>
      </w:r>
      <w:bookmarkEnd w:id="46"/>
    </w:p>
    <w:p w14:paraId="164AB628" w14:textId="2796E727" w:rsidR="007A6AF6" w:rsidRDefault="00CF7278" w:rsidP="00891A59">
      <w:pPr>
        <w:pStyle w:val="berschrift2"/>
      </w:pPr>
      <w:bookmarkStart w:id="47" w:name="_Toc441501123"/>
      <w:bookmarkStart w:id="48" w:name="_Toc437600848"/>
      <w:r>
        <w:t>Zul</w:t>
      </w:r>
      <w:r w:rsidR="007A6AF6">
        <w:t>ieferungen</w:t>
      </w:r>
      <w:r>
        <w:t xml:space="preserve"> durch Auftraggeber vor Projektbeginn</w:t>
      </w:r>
      <w:bookmarkEnd w:id="47"/>
    </w:p>
    <w:sdt>
      <w:sdtPr>
        <w:rPr>
          <w:rFonts w:ascii="MS Gothic" w:hAnsi="MS Gothic"/>
        </w:rPr>
        <w:id w:val="-942306593"/>
        <w:lock w:val="contentLocked"/>
        <w:placeholder>
          <w:docPart w:val="DefaultPlaceholder_1081868574"/>
        </w:placeholder>
        <w:group/>
      </w:sdtPr>
      <w:sdtEndPr>
        <w:rPr>
          <w:rFonts w:ascii="Calibri Light" w:hAnsi="Calibri Light"/>
        </w:rPr>
      </w:sdtEndPr>
      <w:sdtContent>
        <w:p w14:paraId="394128BA" w14:textId="241220BF" w:rsidR="007A6AF6" w:rsidRDefault="00ED322D" w:rsidP="00C7084C">
          <w:pPr>
            <w:pStyle w:val="Checkbox-Liste"/>
          </w:pPr>
          <w:sdt>
            <w:sdtPr>
              <w:rPr>
                <w:rFonts w:ascii="MS Gothic" w:hAnsi="MS Gothic"/>
              </w:rPr>
              <w:id w:val="-1314881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86AD3">
                <w:rPr>
                  <w:rFonts w:ascii="MS Gothic" w:hAnsi="MS Gothic" w:hint="eastAsia"/>
                </w:rPr>
                <w:t>☒</w:t>
              </w:r>
            </w:sdtContent>
          </w:sdt>
          <w:r w:rsidR="00C7084C">
            <w:t xml:space="preserve"> </w:t>
          </w:r>
          <w:r w:rsidR="007A6AF6">
            <w:t>Website-Briefing</w:t>
          </w:r>
          <w:r w:rsidR="00591B58">
            <w:t xml:space="preserve"> </w:t>
          </w:r>
        </w:p>
        <w:p w14:paraId="238FB93E" w14:textId="136A89C8" w:rsidR="007A6AF6" w:rsidRDefault="00ED322D" w:rsidP="00C7084C">
          <w:pPr>
            <w:pStyle w:val="Checkbox-Liste"/>
          </w:pPr>
          <w:sdt>
            <w:sdtPr>
              <w:rPr>
                <w:rFonts w:ascii="MS Gothic" w:hAnsi="MS Gothic"/>
              </w:rPr>
              <w:id w:val="-1048529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4C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7A6AF6">
            <w:t>Website-Grob-Konzept</w:t>
          </w:r>
        </w:p>
        <w:p w14:paraId="74AEE432" w14:textId="73C6E87D" w:rsidR="007A6AF6" w:rsidRDefault="00ED322D" w:rsidP="00C7084C">
          <w:pPr>
            <w:pStyle w:val="Checkbox-Liste"/>
          </w:pPr>
          <w:sdt>
            <w:sdtPr>
              <w:rPr>
                <w:rFonts w:ascii="MS Gothic" w:hAnsi="MS Gothic"/>
              </w:rPr>
              <w:id w:val="-228009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F7278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7A6AF6">
            <w:t>Seitenbaum</w:t>
          </w:r>
          <w:r w:rsidR="00A23450">
            <w:t xml:space="preserve"> / Site-Struktur</w:t>
          </w:r>
        </w:p>
        <w:p w14:paraId="409EE011" w14:textId="74EB0DC9" w:rsidR="007A6AF6" w:rsidRDefault="00ED322D" w:rsidP="00C7084C">
          <w:pPr>
            <w:pStyle w:val="Checkbox-Liste"/>
          </w:pPr>
          <w:sdt>
            <w:sdtPr>
              <w:rPr>
                <w:rFonts w:ascii="MS Gothic" w:hAnsi="MS Gothic"/>
              </w:rPr>
              <w:id w:val="-371847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4C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7A6AF6">
            <w:t>Texte</w:t>
          </w:r>
        </w:p>
        <w:p w14:paraId="145B29B2" w14:textId="437FD1D4" w:rsidR="007A6AF6" w:rsidRDefault="00ED322D" w:rsidP="00C7084C">
          <w:pPr>
            <w:pStyle w:val="Checkbox-Liste"/>
          </w:pPr>
          <w:sdt>
            <w:sdtPr>
              <w:rPr>
                <w:rFonts w:ascii="MS Gothic" w:hAnsi="MS Gothic"/>
              </w:rPr>
              <w:id w:val="-252128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4C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7A6AF6">
            <w:t>Bilder</w:t>
          </w:r>
        </w:p>
        <w:p w14:paraId="4E2B5079" w14:textId="73521FF1" w:rsidR="0095316F" w:rsidRDefault="00ED322D" w:rsidP="00C7084C">
          <w:pPr>
            <w:pStyle w:val="Checkbox-Liste"/>
          </w:pPr>
          <w:sdt>
            <w:sdtPr>
              <w:rPr>
                <w:rFonts w:ascii="MS Gothic" w:hAnsi="MS Gothic"/>
              </w:rPr>
              <w:id w:val="860082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4C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95316F">
            <w:t>Fotografie</w:t>
          </w:r>
        </w:p>
        <w:p w14:paraId="777BB82E" w14:textId="61718144" w:rsidR="00AE1A91" w:rsidRDefault="00ED322D" w:rsidP="00AE1A91">
          <w:pPr>
            <w:pStyle w:val="Checkbox-Liste"/>
          </w:pPr>
          <w:sdt>
            <w:sdtPr>
              <w:rPr>
                <w:rFonts w:ascii="MS Gothic" w:hAnsi="MS Gothic"/>
              </w:rPr>
              <w:id w:val="-1438672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A91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AE1A91">
            <w:t xml:space="preserve"> Personas</w:t>
          </w:r>
        </w:p>
        <w:p w14:paraId="5E8ACAE3" w14:textId="059A434F" w:rsidR="00452523" w:rsidRDefault="00ED322D" w:rsidP="00C7084C">
          <w:pPr>
            <w:pStyle w:val="Checkbox-Liste"/>
          </w:pPr>
          <w:sdt>
            <w:sdtPr>
              <w:rPr>
                <w:rFonts w:ascii="MS Gothic" w:hAnsi="MS Gothic"/>
              </w:rPr>
              <w:id w:val="316849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4C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452523">
            <w:t xml:space="preserve">keine </w:t>
          </w:r>
          <w:r w:rsidR="00A23C32">
            <w:t>Medien-</w:t>
          </w:r>
          <w:r w:rsidR="00452523">
            <w:t xml:space="preserve">Lieferungen, </w:t>
          </w:r>
          <w:r w:rsidR="00452523" w:rsidRPr="00A23C32">
            <w:t>Full</w:t>
          </w:r>
          <w:r w:rsidR="00452523">
            <w:t>-Service durch A</w:t>
          </w:r>
          <w:r w:rsidR="00032FCE">
            <w:t>uftragnehmer</w:t>
          </w:r>
        </w:p>
      </w:sdtContent>
    </w:sdt>
    <w:p w14:paraId="6AEFEB4A" w14:textId="2A75CE42" w:rsidR="007A6AF6" w:rsidRDefault="007A6AF6" w:rsidP="007A6AF6">
      <w:r>
        <w:t>Sonstige</w:t>
      </w:r>
    </w:p>
    <w:p w14:paraId="04767194" w14:textId="6FEDED90" w:rsidR="007A6AF6" w:rsidRDefault="007A6AF6" w:rsidP="007A6AF6">
      <w:pPr>
        <w:pStyle w:val="Zitat"/>
      </w:pPr>
    </w:p>
    <w:p w14:paraId="266C9B10" w14:textId="1B399AAB" w:rsidR="00891A59" w:rsidRDefault="00CF7278" w:rsidP="00891A59">
      <w:pPr>
        <w:pStyle w:val="berschrift2"/>
      </w:pPr>
      <w:bookmarkStart w:id="49" w:name="_Toc441501124"/>
      <w:r>
        <w:t xml:space="preserve">Mitwirkung: </w:t>
      </w:r>
      <w:r w:rsidR="00891A59">
        <w:t>Seitenbaum</w:t>
      </w:r>
      <w:bookmarkEnd w:id="48"/>
      <w:r w:rsidR="00891A59">
        <w:t xml:space="preserve"> </w:t>
      </w:r>
      <w:r w:rsidR="00963825">
        <w:t>in CMS erstellen</w:t>
      </w:r>
      <w:bookmarkEnd w:id="49"/>
    </w:p>
    <w:sdt>
      <w:sdtPr>
        <w:id w:val="-656917106"/>
        <w:lock w:val="contentLocked"/>
        <w:placeholder>
          <w:docPart w:val="DefaultPlaceholder_1081868574"/>
        </w:placeholder>
        <w:group/>
      </w:sdtPr>
      <w:sdtEndPr/>
      <w:sdtContent>
        <w:p w14:paraId="2F857B2C" w14:textId="3FF6717D" w:rsidR="00891A59" w:rsidRDefault="00ED322D" w:rsidP="00C7084C">
          <w:pPr>
            <w:pStyle w:val="Checkbox-Liste"/>
          </w:pPr>
          <w:sdt>
            <w:sdtPr>
              <w:id w:val="205228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4C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CF7278">
            <w:t xml:space="preserve">Wird durch </w:t>
          </w:r>
          <w:r w:rsidR="00EB6E87">
            <w:t xml:space="preserve">Auftraggeber </w:t>
          </w:r>
          <w:r w:rsidR="006F7591">
            <w:t>erledigt</w:t>
          </w:r>
        </w:p>
      </w:sdtContent>
    </w:sdt>
    <w:p w14:paraId="49D07E66" w14:textId="77777777" w:rsidR="00A23450" w:rsidRDefault="00A23450" w:rsidP="00A23450">
      <w:bookmarkStart w:id="50" w:name="_Toc437600849"/>
      <w:r>
        <w:t>Sonstige</w:t>
      </w:r>
    </w:p>
    <w:p w14:paraId="5E8DFB2D" w14:textId="77777777" w:rsidR="00A23450" w:rsidRDefault="00A23450" w:rsidP="00A23450">
      <w:pPr>
        <w:pStyle w:val="Zitat"/>
      </w:pPr>
    </w:p>
    <w:p w14:paraId="72184D6B" w14:textId="273E6CC4" w:rsidR="00891A59" w:rsidRDefault="00CF7278" w:rsidP="001E6266">
      <w:pPr>
        <w:pStyle w:val="berschrift2"/>
      </w:pPr>
      <w:bookmarkStart w:id="51" w:name="_Toc441501125"/>
      <w:r>
        <w:t xml:space="preserve">Mitwirkung: </w:t>
      </w:r>
      <w:r w:rsidR="00891A59">
        <w:t xml:space="preserve">Inhalte </w:t>
      </w:r>
      <w:r w:rsidR="006F7591">
        <w:t xml:space="preserve">in CMS </w:t>
      </w:r>
      <w:r w:rsidR="00891A59">
        <w:t>einpflegen</w:t>
      </w:r>
      <w:bookmarkEnd w:id="50"/>
      <w:bookmarkEnd w:id="51"/>
    </w:p>
    <w:sdt>
      <w:sdtPr>
        <w:id w:val="298660643"/>
        <w:lock w:val="contentLocked"/>
        <w:placeholder>
          <w:docPart w:val="DefaultPlaceholder_1081868574"/>
        </w:placeholder>
        <w:group/>
      </w:sdtPr>
      <w:sdtEndPr/>
      <w:sdtContent>
        <w:p w14:paraId="295F0825" w14:textId="429929D6" w:rsidR="00891A59" w:rsidRDefault="00ED322D" w:rsidP="00C7084C">
          <w:pPr>
            <w:pStyle w:val="Checkbox-Liste"/>
          </w:pPr>
          <w:sdt>
            <w:sdtPr>
              <w:id w:val="1424376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4C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CF7278">
            <w:t xml:space="preserve">Wird durch </w:t>
          </w:r>
          <w:r w:rsidR="00EB6E87">
            <w:t>Auftraggeber</w:t>
          </w:r>
          <w:r w:rsidR="006F7591">
            <w:t xml:space="preserve"> erledigt</w:t>
          </w:r>
        </w:p>
      </w:sdtContent>
    </w:sdt>
    <w:p w14:paraId="6261218C" w14:textId="77777777" w:rsidR="00A23450" w:rsidRDefault="00A23450" w:rsidP="00A23450">
      <w:bookmarkStart w:id="52" w:name="_Toc437600857"/>
      <w:r>
        <w:t>Sonstige</w:t>
      </w:r>
    </w:p>
    <w:p w14:paraId="4350DAB1" w14:textId="77777777" w:rsidR="00A23450" w:rsidRDefault="00A23450" w:rsidP="00A23450">
      <w:pPr>
        <w:pStyle w:val="Zitat"/>
      </w:pPr>
    </w:p>
    <w:p w14:paraId="2BB6638B" w14:textId="2B333158" w:rsidR="00C97431" w:rsidRPr="00C97431" w:rsidRDefault="00BA5958" w:rsidP="00C97431">
      <w:pPr>
        <w:pStyle w:val="berschrift1"/>
      </w:pPr>
      <w:bookmarkStart w:id="53" w:name="_Toc441501126"/>
      <w:r>
        <w:t xml:space="preserve">Technische </w:t>
      </w:r>
      <w:r w:rsidR="00C97431" w:rsidRPr="00C97431">
        <w:t>Rahmenbedingungen</w:t>
      </w:r>
      <w:bookmarkEnd w:id="52"/>
      <w:bookmarkEnd w:id="53"/>
    </w:p>
    <w:p w14:paraId="65349C8D" w14:textId="64DD2A1C" w:rsidR="00C97431" w:rsidRDefault="00C97431" w:rsidP="00C97431">
      <w:pPr>
        <w:pStyle w:val="berschrift2"/>
      </w:pPr>
      <w:bookmarkStart w:id="54" w:name="_Toc437600860"/>
      <w:bookmarkStart w:id="55" w:name="_Toc441501127"/>
      <w:r>
        <w:t>Domain</w:t>
      </w:r>
      <w:r w:rsidR="00D31320">
        <w:t>/s</w:t>
      </w:r>
      <w:bookmarkEnd w:id="54"/>
      <w:bookmarkEnd w:id="55"/>
    </w:p>
    <w:p w14:paraId="5C86DF7E" w14:textId="77777777" w:rsidR="000E54E8" w:rsidRDefault="0053069C" w:rsidP="000E54E8">
      <w:r>
        <w:t xml:space="preserve">Benennen: </w:t>
      </w:r>
    </w:p>
    <w:p w14:paraId="393BD81B" w14:textId="016BCBC0" w:rsidR="000E54E8" w:rsidRPr="00E461C2" w:rsidRDefault="000E54E8" w:rsidP="000E54E8">
      <w:pPr>
        <w:pStyle w:val="Zitat"/>
      </w:pPr>
    </w:p>
    <w:sdt>
      <w:sdtPr>
        <w:rPr>
          <w:rFonts w:ascii="MS Gothic" w:hAnsi="MS Gothic"/>
        </w:rPr>
        <w:id w:val="-688605130"/>
        <w:lock w:val="contentLocked"/>
        <w:placeholder>
          <w:docPart w:val="DefaultPlaceholder_1081868574"/>
        </w:placeholder>
        <w:group/>
      </w:sdtPr>
      <w:sdtEndPr>
        <w:rPr>
          <w:rFonts w:ascii="Calibri Light" w:hAnsi="Calibri Light"/>
        </w:rPr>
      </w:sdtEndPr>
      <w:sdtContent>
        <w:p w14:paraId="36B14CE7" w14:textId="49E0E312" w:rsidR="00C84794" w:rsidRDefault="00ED322D" w:rsidP="00C7084C">
          <w:pPr>
            <w:pStyle w:val="Checkbox-Liste"/>
          </w:pPr>
          <w:sdt>
            <w:sdtPr>
              <w:rPr>
                <w:rFonts w:ascii="MS Gothic" w:hAnsi="MS Gothic"/>
              </w:rPr>
              <w:id w:val="-11093518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2BE2">
                <w:rPr>
                  <w:rFonts w:ascii="MS Gothic" w:hAnsi="MS Gothic" w:hint="eastAsia"/>
                </w:rPr>
                <w:t>☒</w:t>
              </w:r>
            </w:sdtContent>
          </w:sdt>
          <w:r w:rsidR="00C7084C">
            <w:t xml:space="preserve"> </w:t>
          </w:r>
          <w:r w:rsidR="00540FB4">
            <w:t>Auftragnehmer</w:t>
          </w:r>
          <w:r w:rsidR="00C84794">
            <w:t xml:space="preserve"> soll </w:t>
          </w:r>
          <w:r w:rsidR="007B5205">
            <w:t xml:space="preserve">nach Auftragserteilung </w:t>
          </w:r>
          <w:r w:rsidR="00C84794">
            <w:t>im Namen des Auftraggebers registrieren</w:t>
          </w:r>
          <w:r w:rsidR="00591B58">
            <w:t xml:space="preserve"> </w:t>
          </w:r>
        </w:p>
        <w:p w14:paraId="2E66CB8E" w14:textId="01E10F8E" w:rsidR="00C97431" w:rsidRDefault="00ED322D" w:rsidP="00C7084C">
          <w:pPr>
            <w:pStyle w:val="Checkbox-Liste"/>
          </w:pPr>
          <w:sdt>
            <w:sdtPr>
              <w:rPr>
                <w:rFonts w:ascii="MS Gothic" w:hAnsi="MS Gothic"/>
              </w:rPr>
              <w:id w:val="1643545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4C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493B0E">
            <w:t>Bereits</w:t>
          </w:r>
          <w:r w:rsidR="00C97431">
            <w:t xml:space="preserve"> registriert</w:t>
          </w:r>
        </w:p>
        <w:p w14:paraId="26BD560B" w14:textId="101091B5" w:rsidR="00012B5A" w:rsidRDefault="00ED322D" w:rsidP="00C7084C">
          <w:pPr>
            <w:pStyle w:val="Checkbox-Liste"/>
          </w:pPr>
          <w:sdt>
            <w:sdtPr>
              <w:rPr>
                <w:rFonts w:ascii="MS Gothic" w:hAnsi="MS Gothic"/>
              </w:rPr>
              <w:id w:val="-2000875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4C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012B5A">
            <w:t>Beratung bei Namensfindung nötig</w:t>
          </w:r>
        </w:p>
      </w:sdtContent>
    </w:sdt>
    <w:p w14:paraId="6F800B61" w14:textId="77777777" w:rsidR="00322E69" w:rsidRDefault="00322E69" w:rsidP="00C97676">
      <w:pPr>
        <w:pStyle w:val="berschrift2"/>
      </w:pPr>
      <w:bookmarkStart w:id="56" w:name="_Toc437600868"/>
      <w:bookmarkStart w:id="57" w:name="_Toc441501128"/>
      <w:bookmarkStart w:id="58" w:name="_Toc437600863"/>
      <w:r>
        <w:t>Hosting</w:t>
      </w:r>
      <w:bookmarkEnd w:id="56"/>
      <w:bookmarkEnd w:id="57"/>
    </w:p>
    <w:sdt>
      <w:sdtPr>
        <w:id w:val="-1189281027"/>
        <w:lock w:val="contentLocked"/>
        <w:placeholder>
          <w:docPart w:val="DefaultPlaceholder_1081868574"/>
        </w:placeholder>
        <w:group/>
      </w:sdtPr>
      <w:sdtEndPr/>
      <w:sdtContent>
        <w:p w14:paraId="1E4187D8" w14:textId="016AF705" w:rsidR="00322E69" w:rsidRDefault="00ED322D" w:rsidP="00C97676">
          <w:pPr>
            <w:pStyle w:val="Checkbox-Liste"/>
          </w:pPr>
          <w:sdt>
            <w:sdtPr>
              <w:id w:val="-1884011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2E69">
                <w:rPr>
                  <w:rFonts w:ascii="MS Gothic" w:hAnsi="MS Gothic" w:hint="eastAsia"/>
                </w:rPr>
                <w:t>☐</w:t>
              </w:r>
            </w:sdtContent>
          </w:sdt>
          <w:r w:rsidR="00322E69">
            <w:t xml:space="preserve"> intern IT-Abteilung </w:t>
          </w:r>
        </w:p>
        <w:p w14:paraId="530529D5" w14:textId="34E2F202" w:rsidR="00322E69" w:rsidRDefault="00ED322D" w:rsidP="00C97676">
          <w:pPr>
            <w:pStyle w:val="Checkbox-Liste"/>
          </w:pPr>
          <w:sdt>
            <w:sdtPr>
              <w:id w:val="1444797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2E69">
                <w:rPr>
                  <w:rFonts w:ascii="MS Gothic" w:hAnsi="MS Gothic" w:hint="eastAsia"/>
                </w:rPr>
                <w:t>☐</w:t>
              </w:r>
            </w:sdtContent>
          </w:sdt>
          <w:r w:rsidR="00322E69">
            <w:t xml:space="preserve"> extern bei Provider</w:t>
          </w:r>
        </w:p>
      </w:sdtContent>
    </w:sdt>
    <w:p w14:paraId="0822AB58" w14:textId="77777777" w:rsidR="00322E69" w:rsidRDefault="00322E69" w:rsidP="00C97676">
      <w:r>
        <w:t>Sonstige</w:t>
      </w:r>
    </w:p>
    <w:sdt>
      <w:sdtPr>
        <w:id w:val="-634257481"/>
        <w:lock w:val="contentLocked"/>
        <w:placeholder>
          <w:docPart w:val="DefaultPlaceholder_1081868574"/>
        </w:placeholder>
        <w:group/>
      </w:sdtPr>
      <w:sdtEndPr/>
      <w:sdtContent>
        <w:p w14:paraId="35141614" w14:textId="4FC721F8" w:rsidR="00322E69" w:rsidRDefault="00ED322D" w:rsidP="00C97676">
          <w:pPr>
            <w:pStyle w:val="Checkbox-Liste"/>
          </w:pPr>
          <w:sdt>
            <w:sdtPr>
              <w:id w:val="1447974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2BE2">
                <w:rPr>
                  <w:rFonts w:ascii="MS Gothic" w:hAnsi="MS Gothic" w:hint="eastAsia"/>
                </w:rPr>
                <w:t>☐</w:t>
              </w:r>
            </w:sdtContent>
          </w:sdt>
          <w:r w:rsidR="00322E69">
            <w:t xml:space="preserve"> Providerkontakt wird hergestellt, sie werden techn. Ansprechpartner auf Zeit</w:t>
          </w:r>
        </w:p>
        <w:p w14:paraId="5E9FBF33" w14:textId="1B408A2D" w:rsidR="00322E69" w:rsidRDefault="00ED322D" w:rsidP="00C97676">
          <w:pPr>
            <w:pStyle w:val="Checkbox-Liste"/>
          </w:pPr>
          <w:sdt>
            <w:sdtPr>
              <w:id w:val="-12268378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2BE2">
                <w:rPr>
                  <w:rFonts w:ascii="MS Gothic" w:hAnsi="MS Gothic" w:hint="eastAsia"/>
                </w:rPr>
                <w:t>☒</w:t>
              </w:r>
            </w:sdtContent>
          </w:sdt>
          <w:r w:rsidR="00322E69">
            <w:t xml:space="preserve"> Zugangsdaten werden zwecks autarker Projektbetreuung übermittelt </w:t>
          </w:r>
        </w:p>
      </w:sdtContent>
    </w:sdt>
    <w:p w14:paraId="317701BD" w14:textId="77777777" w:rsidR="00322E69" w:rsidRDefault="00322E69" w:rsidP="00C97676">
      <w:pPr>
        <w:pStyle w:val="Zitat"/>
      </w:pPr>
    </w:p>
    <w:p w14:paraId="3B2B4262" w14:textId="77777777" w:rsidR="00A540A2" w:rsidRPr="00527897" w:rsidRDefault="00A540A2" w:rsidP="00A540A2">
      <w:pPr>
        <w:pStyle w:val="berschrift2"/>
      </w:pPr>
      <w:bookmarkStart w:id="59" w:name="_Toc441501129"/>
      <w:r>
        <w:t xml:space="preserve">Barrierefreiheit/ </w:t>
      </w:r>
      <w:proofErr w:type="spellStart"/>
      <w:r>
        <w:t>Barrierearmut</w:t>
      </w:r>
      <w:bookmarkEnd w:id="58"/>
      <w:bookmarkEnd w:id="59"/>
      <w:proofErr w:type="spellEnd"/>
    </w:p>
    <w:sdt>
      <w:sdtPr>
        <w:id w:val="951526964"/>
        <w:lock w:val="contentLocked"/>
        <w:placeholder>
          <w:docPart w:val="DefaultPlaceholder_1081868574"/>
        </w:placeholder>
        <w:group/>
      </w:sdtPr>
      <w:sdtEndPr/>
      <w:sdtContent>
        <w:p w14:paraId="059E84A5" w14:textId="148B8E5E" w:rsidR="00A540A2" w:rsidRDefault="00ED322D" w:rsidP="00C7084C">
          <w:pPr>
            <w:pStyle w:val="Checkbox-Liste"/>
          </w:pPr>
          <w:sdt>
            <w:sdtPr>
              <w:id w:val="18328698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2BE2">
                <w:rPr>
                  <w:rFonts w:ascii="MS Gothic" w:hAnsi="MS Gothic" w:hint="eastAsia"/>
                </w:rPr>
                <w:t>☒</w:t>
              </w:r>
            </w:sdtContent>
          </w:sdt>
          <w:r w:rsidR="00C7084C">
            <w:t xml:space="preserve"> </w:t>
          </w:r>
          <w:r w:rsidR="00A540A2">
            <w:t>b</w:t>
          </w:r>
          <w:r w:rsidR="00A540A2" w:rsidRPr="00A1426C">
            <w:t>arrierearm</w:t>
          </w:r>
          <w:r w:rsidR="002134E8">
            <w:t>, zu bestimmende Barrieren werden hingenommen</w:t>
          </w:r>
        </w:p>
        <w:p w14:paraId="2D5355A8" w14:textId="4E576F8B" w:rsidR="00A540A2" w:rsidRDefault="00ED322D" w:rsidP="00C7084C">
          <w:pPr>
            <w:pStyle w:val="Checkbox-Liste"/>
          </w:pPr>
          <w:sdt>
            <w:sdtPr>
              <w:id w:val="1572923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4C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A540A2">
            <w:t>barrierefrei</w:t>
          </w:r>
        </w:p>
        <w:sdt>
          <w:sdtPr>
            <w:rPr>
              <w:rFonts w:ascii="MS Gothic" w:hAnsi="MS Gothic"/>
            </w:rPr>
            <w:id w:val="-1736544319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Calibri Light" w:hAnsi="Calibri Light"/>
            </w:rPr>
          </w:sdtEndPr>
          <w:sdtContent>
            <w:p w14:paraId="7109CBD8" w14:textId="3A82F009" w:rsidR="00A540A2" w:rsidRDefault="00ED322D" w:rsidP="00C7084C">
              <w:pPr>
                <w:pStyle w:val="Checkbox-Liste"/>
                <w:ind w:left="709"/>
              </w:pPr>
              <w:sdt>
                <w:sdtPr>
                  <w:rPr>
                    <w:rFonts w:ascii="MS Gothic" w:hAnsi="MS Gothic"/>
                  </w:rPr>
                  <w:id w:val="-13268134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7084C" w:rsidRPr="00C7084C">
                    <w:rPr>
                      <w:rFonts w:ascii="MS Gothic" w:hAnsi="MS Gothic" w:hint="eastAsia"/>
                    </w:rPr>
                    <w:t>☐</w:t>
                  </w:r>
                </w:sdtContent>
              </w:sdt>
              <w:r w:rsidR="00C7084C">
                <w:t xml:space="preserve"> </w:t>
              </w:r>
              <w:r w:rsidR="00A540A2">
                <w:t xml:space="preserve">Referenz ist der Standard des Landes Brandenburg. </w:t>
              </w:r>
            </w:p>
            <w:p w14:paraId="2EB69A72" w14:textId="48A47B01" w:rsidR="00E564B0" w:rsidRDefault="00ED322D" w:rsidP="00C7084C">
              <w:pPr>
                <w:pStyle w:val="Checkbox-Liste"/>
                <w:ind w:left="709"/>
              </w:pPr>
              <w:sdt>
                <w:sdtPr>
                  <w:rPr>
                    <w:rFonts w:ascii="MS Gothic" w:hAnsi="MS Gothic"/>
                  </w:rPr>
                  <w:id w:val="381528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7084C" w:rsidRPr="00C7084C">
                    <w:rPr>
                      <w:rFonts w:ascii="MS Gothic" w:hAnsi="MS Gothic" w:hint="eastAsia"/>
                    </w:rPr>
                    <w:t>☐</w:t>
                  </w:r>
                </w:sdtContent>
              </w:sdt>
              <w:r w:rsidR="00C7084C">
                <w:t xml:space="preserve"> </w:t>
              </w:r>
              <w:r w:rsidR="00E564B0">
                <w:t>Sonstige Referenz</w:t>
              </w:r>
            </w:p>
          </w:sdtContent>
        </w:sdt>
      </w:sdtContent>
    </w:sdt>
    <w:p w14:paraId="264D8ADC" w14:textId="531A0685" w:rsidR="00A540A2" w:rsidRDefault="00A540A2" w:rsidP="00A540A2">
      <w:pPr>
        <w:pStyle w:val="Zitat"/>
      </w:pPr>
    </w:p>
    <w:p w14:paraId="58F9B777" w14:textId="22C9C7E6" w:rsidR="00322E69" w:rsidRDefault="00591B58" w:rsidP="00322E69">
      <w:pPr>
        <w:pStyle w:val="berschrift2"/>
      </w:pPr>
      <w:bookmarkStart w:id="60" w:name="_Toc441501130"/>
      <w:bookmarkStart w:id="61" w:name="_Toc437600867"/>
      <w:bookmarkStart w:id="62" w:name="_Toc437600864"/>
      <w:r>
        <w:t>Content Management System</w:t>
      </w:r>
      <w:bookmarkEnd w:id="60"/>
      <w:r>
        <w:t xml:space="preserve"> </w:t>
      </w:r>
      <w:r w:rsidR="00322E69">
        <w:t xml:space="preserve"> </w:t>
      </w:r>
      <w:bookmarkEnd w:id="61"/>
    </w:p>
    <w:sdt>
      <w:sdtPr>
        <w:rPr>
          <w:rFonts w:ascii="MS Gothic" w:hAnsi="MS Gothic"/>
        </w:rPr>
        <w:id w:val="387930900"/>
        <w:lock w:val="contentLocked"/>
        <w:placeholder>
          <w:docPart w:val="DefaultPlaceholder_1081868574"/>
        </w:placeholder>
        <w:group/>
      </w:sdtPr>
      <w:sdtEndPr>
        <w:rPr>
          <w:rFonts w:ascii="Calibri Light" w:hAnsi="Calibri Light"/>
        </w:rPr>
      </w:sdtEndPr>
      <w:sdtContent>
        <w:p w14:paraId="7F002CC3" w14:textId="17E371C3" w:rsidR="00322E69" w:rsidRDefault="00ED322D" w:rsidP="00322E69">
          <w:pPr>
            <w:pStyle w:val="Checkbox-Liste"/>
          </w:pPr>
          <w:sdt>
            <w:sdtPr>
              <w:rPr>
                <w:rFonts w:ascii="MS Gothic" w:hAnsi="MS Gothic"/>
              </w:rPr>
              <w:id w:val="1701592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2E69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322E69">
            <w:t xml:space="preserve"> Typo3 </w:t>
          </w:r>
        </w:p>
        <w:p w14:paraId="44C2418E" w14:textId="77777777" w:rsidR="00322E69" w:rsidRDefault="00ED322D" w:rsidP="00322E69">
          <w:pPr>
            <w:pStyle w:val="Checkbox-Liste"/>
            <w:ind w:left="709"/>
          </w:pPr>
          <w:sdt>
            <w:sdtPr>
              <w:rPr>
                <w:rFonts w:ascii="MS Gothic" w:hAnsi="MS Gothic"/>
              </w:rPr>
              <w:id w:val="684712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2E69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322E69">
            <w:t xml:space="preserve"> LTS-Version</w:t>
          </w:r>
        </w:p>
        <w:p w14:paraId="6B59C338" w14:textId="77777777" w:rsidR="00322E69" w:rsidRDefault="00ED322D" w:rsidP="00322E69">
          <w:pPr>
            <w:pStyle w:val="Checkbox-Liste"/>
          </w:pPr>
          <w:sdt>
            <w:sdtPr>
              <w:id w:val="138960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2E69">
                <w:rPr>
                  <w:rFonts w:ascii="MS Gothic" w:hAnsi="MS Gothic" w:hint="eastAsia"/>
                </w:rPr>
                <w:t>☐</w:t>
              </w:r>
            </w:sdtContent>
          </w:sdt>
          <w:r w:rsidR="00322E69">
            <w:t xml:space="preserve"> WordPress</w:t>
          </w:r>
        </w:p>
        <w:p w14:paraId="6DA324FD" w14:textId="77777777" w:rsidR="00322E69" w:rsidRDefault="00ED322D" w:rsidP="00322E69">
          <w:pPr>
            <w:pStyle w:val="Checkbox-Liste"/>
          </w:pPr>
          <w:sdt>
            <w:sdtPr>
              <w:id w:val="-1858418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2E69">
                <w:rPr>
                  <w:rFonts w:ascii="MS Gothic" w:hAnsi="MS Gothic" w:hint="eastAsia"/>
                </w:rPr>
                <w:t>☐</w:t>
              </w:r>
            </w:sdtContent>
          </w:sdt>
          <w:r w:rsidR="00322E69">
            <w:t xml:space="preserve"> Joomla</w:t>
          </w:r>
        </w:p>
        <w:p w14:paraId="26CF029C" w14:textId="77777777" w:rsidR="00322E69" w:rsidRDefault="00ED322D" w:rsidP="00322E69">
          <w:pPr>
            <w:pStyle w:val="Checkbox-Liste"/>
          </w:pPr>
          <w:sdt>
            <w:sdtPr>
              <w:id w:val="561757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2E69">
                <w:rPr>
                  <w:rFonts w:ascii="MS Gothic" w:hAnsi="MS Gothic" w:hint="eastAsia"/>
                </w:rPr>
                <w:t>☐</w:t>
              </w:r>
            </w:sdtContent>
          </w:sdt>
          <w:r w:rsidR="00322E69">
            <w:t xml:space="preserve"> Drupal</w:t>
          </w:r>
        </w:p>
        <w:p w14:paraId="6EA3E885" w14:textId="0B6014CE" w:rsidR="00322E69" w:rsidRDefault="00ED322D" w:rsidP="00322E69">
          <w:pPr>
            <w:pStyle w:val="Checkbox-Liste"/>
          </w:pPr>
          <w:sdt>
            <w:sdtPr>
              <w:id w:val="18646323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2BE2">
                <w:rPr>
                  <w:rFonts w:ascii="MS Gothic" w:hAnsi="MS Gothic" w:hint="eastAsia"/>
                </w:rPr>
                <w:t>☒</w:t>
              </w:r>
            </w:sdtContent>
          </w:sdt>
          <w:r w:rsidR="00322E69">
            <w:t xml:space="preserve"> Das CMS ist nicht festgelegt. Es soll den Anforderungen entsprechend gewählt werden.</w:t>
          </w:r>
        </w:p>
        <w:p w14:paraId="211C2BF5" w14:textId="7960F6A8" w:rsidR="00322E69" w:rsidRDefault="00ED322D" w:rsidP="00322E69">
          <w:pPr>
            <w:pStyle w:val="Checkbox-Liste"/>
          </w:pPr>
          <w:sdt>
            <w:sdtPr>
              <w:id w:val="1565448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2E69">
                <w:rPr>
                  <w:rFonts w:ascii="MS Gothic" w:hAnsi="MS Gothic" w:hint="eastAsia"/>
                </w:rPr>
                <w:t>☐</w:t>
              </w:r>
            </w:sdtContent>
          </w:sdt>
          <w:r w:rsidR="00322E69">
            <w:t xml:space="preserve"> kein CMS, sondern statische Seiten.</w:t>
          </w:r>
        </w:p>
      </w:sdtContent>
    </w:sdt>
    <w:p w14:paraId="50CF105F" w14:textId="77777777" w:rsidR="00322E69" w:rsidRDefault="00322E69" w:rsidP="00322E69">
      <w:r>
        <w:t>Sonstige</w:t>
      </w:r>
    </w:p>
    <w:p w14:paraId="32B3F975" w14:textId="77777777" w:rsidR="00322E69" w:rsidRDefault="00322E69" w:rsidP="00322E69">
      <w:pPr>
        <w:pStyle w:val="Zitat"/>
      </w:pPr>
    </w:p>
    <w:p w14:paraId="3D75DB64" w14:textId="77777777" w:rsidR="00322E69" w:rsidRDefault="00322E69" w:rsidP="00322E69">
      <w:pPr>
        <w:pStyle w:val="berschrift2"/>
      </w:pPr>
      <w:bookmarkStart w:id="63" w:name="_Toc437600869"/>
      <w:bookmarkStart w:id="64" w:name="_Toc441501131"/>
      <w:r>
        <w:t>Browser-Unterstützung</w:t>
      </w:r>
      <w:bookmarkEnd w:id="63"/>
      <w:r>
        <w:t>/ HTML-Standard</w:t>
      </w:r>
      <w:bookmarkEnd w:id="64"/>
    </w:p>
    <w:p w14:paraId="6D6E55A8" w14:textId="77777777" w:rsidR="00322E69" w:rsidRDefault="00322E69" w:rsidP="00322E69">
      <w:r>
        <w:t>Eine Website unterstützt per Standard aktuellste Browser-Versionen (FF, IE, CHR, SAF) der aktuellsten Plattformen (Windows, OSX, IOS, Android) mir den aktuellsten W3C-Standards von HTML5 und CSS3</w:t>
      </w:r>
    </w:p>
    <w:p w14:paraId="3CD8EF10" w14:textId="324D5991" w:rsidR="00322E69" w:rsidRDefault="00322E69" w:rsidP="00322E69">
      <w:r>
        <w:t>Sonstige Unterstützung gewünscht</w:t>
      </w:r>
      <w:r w:rsidR="009B03E6">
        <w:t>:</w:t>
      </w:r>
    </w:p>
    <w:p w14:paraId="69581B57" w14:textId="77777777" w:rsidR="00322E69" w:rsidRPr="00E3479D" w:rsidRDefault="00322E69" w:rsidP="00322E69">
      <w:pPr>
        <w:pStyle w:val="Zitat"/>
      </w:pPr>
    </w:p>
    <w:p w14:paraId="5AFCA6EC" w14:textId="1E367691" w:rsidR="00A540A2" w:rsidRDefault="00A540A2" w:rsidP="00A540A2">
      <w:pPr>
        <w:pStyle w:val="berschrift2"/>
      </w:pPr>
      <w:bookmarkStart w:id="65" w:name="_Toc441501132"/>
      <w:r>
        <w:lastRenderedPageBreak/>
        <w:t>Mobile Anwendungen/Apps</w:t>
      </w:r>
      <w:bookmarkEnd w:id="62"/>
      <w:bookmarkEnd w:id="65"/>
    </w:p>
    <w:p w14:paraId="6BD76AC2" w14:textId="5DF2AE9B" w:rsidR="007B5205" w:rsidRPr="007B5205" w:rsidRDefault="007B5205" w:rsidP="007B5205">
      <w:r>
        <w:t>Derzeit sind folgende Apps mit Anbindung an die Website geplant:</w:t>
      </w:r>
    </w:p>
    <w:p w14:paraId="2F833AFE" w14:textId="58662D67" w:rsidR="00A540A2" w:rsidRDefault="00A540A2" w:rsidP="00A540A2">
      <w:pPr>
        <w:pStyle w:val="Zitat"/>
      </w:pPr>
    </w:p>
    <w:p w14:paraId="2356D0E6" w14:textId="09C747CC" w:rsidR="00A540A2" w:rsidRDefault="0087220F" w:rsidP="00A540A2">
      <w:pPr>
        <w:pStyle w:val="berschrift2"/>
      </w:pPr>
      <w:bookmarkStart w:id="66" w:name="_Toc437600865"/>
      <w:bookmarkStart w:id="67" w:name="_Toc441501133"/>
      <w:r>
        <w:t>Fremd-/Dritt-</w:t>
      </w:r>
      <w:r w:rsidR="00A540A2">
        <w:t>Systemanbindungen</w:t>
      </w:r>
      <w:bookmarkEnd w:id="66"/>
      <w:bookmarkEnd w:id="67"/>
    </w:p>
    <w:p w14:paraId="4ACA8AF5" w14:textId="07302B1D" w:rsidR="006042A2" w:rsidRDefault="007B5205" w:rsidP="007B5205">
      <w:r>
        <w:t>Derzeit sind folgende Fremd-/Dritt-Systemanbindungen an die Website geplant:</w:t>
      </w:r>
    </w:p>
    <w:p w14:paraId="7B17B2E0" w14:textId="77777777" w:rsidR="007B5205" w:rsidRDefault="007B5205" w:rsidP="007B5205">
      <w:pPr>
        <w:pStyle w:val="Zitat"/>
      </w:pPr>
    </w:p>
    <w:p w14:paraId="5741BEFB" w14:textId="7FE9783A" w:rsidR="006042A2" w:rsidRDefault="006042A2" w:rsidP="006042A2">
      <w:pPr>
        <w:pStyle w:val="berschrift2"/>
      </w:pPr>
      <w:bookmarkStart w:id="68" w:name="_Toc441501134"/>
      <w:bookmarkStart w:id="69" w:name="_Toc437600866"/>
      <w:r>
        <w:t>Funktionen</w:t>
      </w:r>
      <w:bookmarkEnd w:id="68"/>
    </w:p>
    <w:p w14:paraId="1C0B7DE5" w14:textId="07C5F45F" w:rsidR="006042A2" w:rsidRDefault="006042A2" w:rsidP="006042A2">
      <w:r>
        <w:t>Folgende Funktionen sind gesetzt und müssen bei der Kon</w:t>
      </w:r>
      <w:r w:rsidR="00190633">
        <w:t>zipierung berücksichtigt werden:</w:t>
      </w:r>
    </w:p>
    <w:p w14:paraId="72DDCB69" w14:textId="77777777" w:rsidR="006042A2" w:rsidRPr="006042A2" w:rsidRDefault="006042A2" w:rsidP="006042A2">
      <w:pPr>
        <w:pStyle w:val="Zitat"/>
      </w:pPr>
    </w:p>
    <w:p w14:paraId="78A0A203" w14:textId="77777777" w:rsidR="00C97431" w:rsidRDefault="00C97431" w:rsidP="00C97431">
      <w:pPr>
        <w:pStyle w:val="berschrift1"/>
      </w:pPr>
      <w:bookmarkStart w:id="70" w:name="_Toc437600872"/>
      <w:bookmarkStart w:id="71" w:name="_Ref437865996"/>
      <w:bookmarkStart w:id="72" w:name="_Ref437866002"/>
      <w:bookmarkStart w:id="73" w:name="_Toc441501135"/>
      <w:bookmarkEnd w:id="69"/>
      <w:r w:rsidRPr="00C97431">
        <w:t>Navigation</w:t>
      </w:r>
      <w:bookmarkEnd w:id="70"/>
      <w:bookmarkEnd w:id="71"/>
      <w:bookmarkEnd w:id="72"/>
      <w:bookmarkEnd w:id="73"/>
      <w:r w:rsidRPr="00C97431">
        <w:t xml:space="preserve"> </w:t>
      </w:r>
    </w:p>
    <w:p w14:paraId="648B87C2" w14:textId="11D93550" w:rsidR="008423F8" w:rsidRPr="0060607D" w:rsidRDefault="008423F8" w:rsidP="008423F8">
      <w:pPr>
        <w:pStyle w:val="berschrift2"/>
      </w:pPr>
      <w:bookmarkStart w:id="74" w:name="_Toc441501136"/>
      <w:r>
        <w:t>Anforderungen</w:t>
      </w:r>
      <w:bookmarkEnd w:id="74"/>
    </w:p>
    <w:p w14:paraId="00334FDF" w14:textId="476C7B7B" w:rsidR="002100E4" w:rsidRDefault="009B3D57" w:rsidP="00C97431">
      <w:r>
        <w:t xml:space="preserve">Welche </w:t>
      </w:r>
      <w:r w:rsidR="002100E4">
        <w:t>Anforderungen an die Navigationselemente</w:t>
      </w:r>
      <w:r>
        <w:t xml:space="preserve"> haben Sie?</w:t>
      </w:r>
      <w:r w:rsidR="002100E4">
        <w:t xml:space="preserve"> </w:t>
      </w:r>
    </w:p>
    <w:p w14:paraId="4D5A11B1" w14:textId="4F4591F6" w:rsidR="009B3D57" w:rsidRDefault="009B3D57" w:rsidP="00C97431">
      <w:r>
        <w:t xml:space="preserve">Per Standard werden Hauptnavigation, Sprachnavigation (wenn mehrsprachig) und </w:t>
      </w:r>
      <w:proofErr w:type="spellStart"/>
      <w:r w:rsidRPr="002100E4">
        <w:t>Footer</w:t>
      </w:r>
      <w:proofErr w:type="spellEnd"/>
      <w:r>
        <w:t>-Navigation (Impressum, AGB, Widerrufsrecht) mit konzipiert.</w:t>
      </w:r>
      <w:r w:rsidR="00742BE2">
        <w:t xml:space="preserve"> Welche besonderen Anforderungen an das Navigations-Menü haben Sie?</w:t>
      </w:r>
    </w:p>
    <w:sdt>
      <w:sdtPr>
        <w:id w:val="911513156"/>
        <w:lock w:val="contentLocked"/>
        <w:placeholder>
          <w:docPart w:val="DefaultPlaceholder_1081868574"/>
        </w:placeholder>
        <w:group/>
      </w:sdtPr>
      <w:sdtEndPr/>
      <w:sdtContent>
        <w:p w14:paraId="0D0D31AB" w14:textId="35A52288" w:rsidR="00100459" w:rsidRDefault="00ED322D" w:rsidP="00C7084C">
          <w:pPr>
            <w:pStyle w:val="Checkbox-Liste"/>
          </w:pPr>
          <w:sdt>
            <w:sdtPr>
              <w:id w:val="1361323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4C">
                <w:rPr>
                  <w:rFonts w:ascii="MS Gothic" w:hAnsi="MS Gothic" w:hint="eastAsia"/>
                </w:rPr>
                <w:t>☐</w:t>
              </w:r>
            </w:sdtContent>
          </w:sdt>
          <w:r w:rsidR="00C7084C" w:rsidRPr="006506EB">
            <w:t xml:space="preserve"> </w:t>
          </w:r>
          <w:r w:rsidR="00C97431" w:rsidRPr="006506EB">
            <w:t>Metana</w:t>
          </w:r>
          <w:r w:rsidR="00C97431">
            <w:t>vi</w:t>
          </w:r>
          <w:r w:rsidR="00100459">
            <w:t>gation mit Basisfunktionen</w:t>
          </w:r>
        </w:p>
        <w:p w14:paraId="380DC89F" w14:textId="7950422B" w:rsidR="00EB4323" w:rsidRDefault="00ED322D" w:rsidP="00742BE2">
          <w:pPr>
            <w:pStyle w:val="Checkbox-Liste"/>
          </w:pPr>
          <w:sdt>
            <w:sdtPr>
              <w:id w:val="-565340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4C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EB4323">
            <w:t>Schriftgröße</w:t>
          </w:r>
          <w:r w:rsidR="00776579">
            <w:t xml:space="preserve"> </w:t>
          </w:r>
          <w:r w:rsidR="002100E4">
            <w:t>(</w:t>
          </w:r>
          <w:r w:rsidR="002100E4" w:rsidRPr="002100E4">
            <w:rPr>
              <w:sz w:val="16"/>
              <w:szCs w:val="16"/>
            </w:rPr>
            <w:t>A</w:t>
          </w:r>
          <w:r w:rsidR="002100E4">
            <w:t xml:space="preserve">- </w:t>
          </w:r>
          <w:r w:rsidR="002100E4" w:rsidRPr="002100E4">
            <w:rPr>
              <w:sz w:val="28"/>
              <w:szCs w:val="28"/>
            </w:rPr>
            <w:t>A</w:t>
          </w:r>
          <w:r w:rsidR="002100E4">
            <w:t>+)</w:t>
          </w:r>
        </w:p>
        <w:p w14:paraId="1A055862" w14:textId="7496C28D" w:rsidR="002100E4" w:rsidRDefault="00ED322D" w:rsidP="00742BE2">
          <w:pPr>
            <w:pStyle w:val="Checkbox-Liste"/>
          </w:pPr>
          <w:sdt>
            <w:sdtPr>
              <w:id w:val="8433597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>
                <w:rPr>
                  <w:rFonts w:ascii="MS Gothic" w:hAnsi="MS Gothic" w:hint="eastAsia"/>
                </w:rPr>
                <w:t>☒</w:t>
              </w:r>
            </w:sdtContent>
          </w:sdt>
          <w:r w:rsidR="00C7084C">
            <w:t xml:space="preserve"> </w:t>
          </w:r>
          <w:r w:rsidR="002100E4">
            <w:t>Sprachkürzel bspw.  de | en | ru</w:t>
          </w:r>
        </w:p>
        <w:p w14:paraId="51E2431E" w14:textId="77777777" w:rsidR="00591B58" w:rsidRDefault="00ED322D" w:rsidP="00591B58">
          <w:pPr>
            <w:pStyle w:val="Checkbox-Liste"/>
            <w:ind w:left="709"/>
          </w:pPr>
          <w:sdt>
            <w:sdtPr>
              <w:id w:val="936871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4C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2100E4">
            <w:t>Fla</w:t>
          </w:r>
          <w:r w:rsidR="00591B58">
            <w:t>ggen</w:t>
          </w:r>
        </w:p>
        <w:p w14:paraId="298F4896" w14:textId="7035B25B" w:rsidR="00EB4323" w:rsidRDefault="00ED322D" w:rsidP="00591B58">
          <w:pPr>
            <w:pStyle w:val="Checkbox-Liste"/>
          </w:pPr>
          <w:sdt>
            <w:sdtPr>
              <w:id w:val="3500769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>
                <w:rPr>
                  <w:rFonts w:ascii="MS Gothic" w:hAnsi="MS Gothic" w:hint="eastAsia"/>
                </w:rPr>
                <w:t>☒</w:t>
              </w:r>
            </w:sdtContent>
          </w:sdt>
          <w:r w:rsidR="00C7084C">
            <w:t xml:space="preserve"> </w:t>
          </w:r>
          <w:r w:rsidR="00591B58">
            <w:t>Eigene Elemente</w:t>
          </w:r>
          <w:r w:rsidR="000A55CA">
            <w:t xml:space="preserve"> in Navigation</w:t>
          </w:r>
        </w:p>
        <w:p w14:paraId="55344FE3" w14:textId="15F71014" w:rsidR="00EB4323" w:rsidRDefault="00ED322D" w:rsidP="00C7084C">
          <w:pPr>
            <w:pStyle w:val="Checkbox-Liste"/>
          </w:pPr>
          <w:sdt>
            <w:sdtPr>
              <w:id w:val="14276125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>
                <w:rPr>
                  <w:rFonts w:ascii="MS Gothic" w:hAnsi="MS Gothic" w:hint="eastAsia"/>
                </w:rPr>
                <w:t>☒</w:t>
              </w:r>
            </w:sdtContent>
          </w:sdt>
          <w:r w:rsidR="00C7084C" w:rsidRPr="00B12949">
            <w:t xml:space="preserve"> </w:t>
          </w:r>
          <w:r w:rsidR="00763F40" w:rsidRPr="00B12949">
            <w:t>Zielgruppen-Navigation</w:t>
          </w:r>
          <w:r w:rsidR="00EB4323">
            <w:t xml:space="preserve"> </w:t>
          </w:r>
          <w:r w:rsidR="00776579">
            <w:t>(typisch auf Startseiten</w:t>
          </w:r>
          <w:r w:rsidR="00610024">
            <w:t>, Text/Bild-Kombination</w:t>
          </w:r>
          <w:r w:rsidR="00776579">
            <w:t xml:space="preserve">) </w:t>
          </w:r>
        </w:p>
        <w:p w14:paraId="58447524" w14:textId="57FEDC9E" w:rsidR="00763F40" w:rsidRDefault="00ED322D" w:rsidP="00C7084C">
          <w:pPr>
            <w:pStyle w:val="Checkbox-Liste"/>
          </w:pPr>
          <w:sdt>
            <w:sdtPr>
              <w:id w:val="-168913357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>
                <w:rPr>
                  <w:rFonts w:ascii="MS Gothic" w:hAnsi="MS Gothic" w:hint="eastAsia"/>
                </w:rPr>
                <w:t>☒</w:t>
              </w:r>
            </w:sdtContent>
          </w:sdt>
          <w:r w:rsidR="00C7084C">
            <w:t xml:space="preserve"> </w:t>
          </w:r>
          <w:r w:rsidR="00EB4323">
            <w:t xml:space="preserve">Bild-/ </w:t>
          </w:r>
          <w:r w:rsidR="00763F40" w:rsidRPr="00B12949">
            <w:t>Kachelnavigation</w:t>
          </w:r>
          <w:r w:rsidR="00EB4323">
            <w:t xml:space="preserve"> (emotionale Navigation)</w:t>
          </w:r>
          <w:r w:rsidR="00776579">
            <w:t xml:space="preserve"> (typ</w:t>
          </w:r>
          <w:r w:rsidR="00742BE2">
            <w:t xml:space="preserve">isch im Haupt-Content-Bereich) </w:t>
          </w:r>
        </w:p>
        <w:p w14:paraId="338E36DF" w14:textId="096954EB" w:rsidR="00CF3C3D" w:rsidRDefault="00ED322D" w:rsidP="00C7084C">
          <w:pPr>
            <w:pStyle w:val="Checkbox-Liste"/>
          </w:pPr>
          <w:sdt>
            <w:sdtPr>
              <w:id w:val="-15409724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>
                <w:rPr>
                  <w:rFonts w:ascii="MS Gothic" w:hAnsi="MS Gothic" w:hint="eastAsia"/>
                </w:rPr>
                <w:t>☒</w:t>
              </w:r>
            </w:sdtContent>
          </w:sdt>
          <w:r w:rsidR="00C7084C">
            <w:t xml:space="preserve"> </w:t>
          </w:r>
          <w:r w:rsidR="00CF3C3D">
            <w:t>Themenverwandte Seiten (typisch in Randspalte</w:t>
          </w:r>
          <w:r w:rsidR="00BE07B7">
            <w:t>, automatisch, Tag/</w:t>
          </w:r>
          <w:r w:rsidR="00BE07B7" w:rsidRPr="00776579">
            <w:t>Keyword</w:t>
          </w:r>
          <w:r w:rsidR="00BE07B7">
            <w:t>-gesteuert</w:t>
          </w:r>
          <w:r w:rsidR="00CF3C3D">
            <w:t>)</w:t>
          </w:r>
          <w:r w:rsidR="00742BE2">
            <w:t xml:space="preserve"> </w:t>
          </w:r>
        </w:p>
        <w:p w14:paraId="242F13F2" w14:textId="5BDA4FD4" w:rsidR="00CF3C3D" w:rsidRDefault="00ED322D" w:rsidP="00C7084C">
          <w:pPr>
            <w:pStyle w:val="Checkbox-Liste"/>
          </w:pPr>
          <w:sdt>
            <w:sdtPr>
              <w:id w:val="-55038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4C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CF3C3D">
            <w:t>Zuletzt geänderte Seiten (typisch in Randspalte</w:t>
          </w:r>
          <w:r w:rsidR="00BE07B7">
            <w:t>, automatisch, nach Datum</w:t>
          </w:r>
          <w:r w:rsidR="00CF3C3D">
            <w:t>)</w:t>
          </w:r>
        </w:p>
      </w:sdtContent>
    </w:sdt>
    <w:p w14:paraId="66B7D644" w14:textId="094818CB" w:rsidR="00B12949" w:rsidRDefault="00B12949" w:rsidP="00B94F60">
      <w:r>
        <w:t>Sonstige</w:t>
      </w:r>
    </w:p>
    <w:p w14:paraId="3A7CDB95" w14:textId="5B494F19" w:rsidR="00100459" w:rsidRPr="00B12949" w:rsidRDefault="00100459" w:rsidP="00B12949">
      <w:pPr>
        <w:pStyle w:val="Zitat"/>
      </w:pPr>
    </w:p>
    <w:p w14:paraId="7B769720" w14:textId="77777777" w:rsidR="00C97431" w:rsidRDefault="00C97431" w:rsidP="00C97431">
      <w:pPr>
        <w:pStyle w:val="berschrift1"/>
      </w:pPr>
      <w:bookmarkStart w:id="75" w:name="_Toc437600885"/>
      <w:bookmarkStart w:id="76" w:name="_Toc441501137"/>
      <w:r w:rsidRPr="00C97431">
        <w:lastRenderedPageBreak/>
        <w:t>Inhalte</w:t>
      </w:r>
      <w:bookmarkEnd w:id="75"/>
      <w:bookmarkEnd w:id="76"/>
    </w:p>
    <w:p w14:paraId="22778643" w14:textId="77777777" w:rsidR="00AB7929" w:rsidRPr="00DF7727" w:rsidRDefault="00AB7929" w:rsidP="00AB7929">
      <w:pPr>
        <w:pStyle w:val="berschrift2"/>
      </w:pPr>
      <w:bookmarkStart w:id="77" w:name="_Toc441501138"/>
      <w:bookmarkStart w:id="78" w:name="_Toc437600884"/>
      <w:r>
        <w:t>Seitenaufbau</w:t>
      </w:r>
      <w:bookmarkEnd w:id="77"/>
      <w:r>
        <w:t xml:space="preserve"> </w:t>
      </w:r>
      <w:bookmarkEnd w:id="78"/>
    </w:p>
    <w:p w14:paraId="5E6689A3" w14:textId="77777777" w:rsidR="00AB7929" w:rsidRDefault="00AB7929" w:rsidP="00AB7929">
      <w:r>
        <w:t>Bevorzugter Seitenaufbau:</w:t>
      </w:r>
    </w:p>
    <w:sdt>
      <w:sdtPr>
        <w:id w:val="1739822560"/>
        <w:lock w:val="contentLocked"/>
        <w:placeholder>
          <w:docPart w:val="DefaultPlaceholder_1081868574"/>
        </w:placeholder>
        <w:group/>
      </w:sdtPr>
      <w:sdtEndPr/>
      <w:sdtContent>
        <w:p w14:paraId="1EBB0F21" w14:textId="6D280879" w:rsidR="00AB7929" w:rsidRPr="00AB7929" w:rsidRDefault="00ED322D" w:rsidP="00AB7929">
          <w:pPr>
            <w:pStyle w:val="Checkbox-Liste"/>
          </w:pPr>
          <w:sdt>
            <w:sdtPr>
              <w:id w:val="2025437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>
                <w:rPr>
                  <w:rFonts w:ascii="MS Gothic" w:hAnsi="MS Gothic" w:hint="eastAsia"/>
                </w:rPr>
                <w:t>☐</w:t>
              </w:r>
            </w:sdtContent>
          </w:sdt>
          <w:r w:rsidR="00AB7929" w:rsidRPr="00AB7929">
            <w:t xml:space="preserve"> News-Stil</w:t>
          </w:r>
        </w:p>
        <w:p w14:paraId="09402176" w14:textId="77777777" w:rsidR="00AB7929" w:rsidRPr="00AB7929" w:rsidRDefault="00ED322D" w:rsidP="00AB7929">
          <w:pPr>
            <w:pStyle w:val="Checkbox-Liste"/>
          </w:pPr>
          <w:sdt>
            <w:sdtPr>
              <w:id w:val="-1932658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>
                <w:rPr>
                  <w:rFonts w:ascii="MS Gothic" w:hAnsi="MS Gothic" w:hint="eastAsia"/>
                </w:rPr>
                <w:t>☐</w:t>
              </w:r>
            </w:sdtContent>
          </w:sdt>
          <w:r w:rsidR="00AB7929" w:rsidRPr="00AB7929">
            <w:t xml:space="preserve"> Portal-Stil</w:t>
          </w:r>
        </w:p>
        <w:p w14:paraId="7C504F61" w14:textId="3FFC355E" w:rsidR="00AB7929" w:rsidRPr="00AB7929" w:rsidRDefault="00ED322D" w:rsidP="00AB7929">
          <w:pPr>
            <w:pStyle w:val="Checkbox-Liste"/>
          </w:pPr>
          <w:sdt>
            <w:sdtPr>
              <w:id w:val="-352808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>
                <w:rPr>
                  <w:rFonts w:ascii="MS Gothic" w:hAnsi="MS Gothic" w:hint="eastAsia"/>
                </w:rPr>
                <w:t>☐</w:t>
              </w:r>
            </w:sdtContent>
          </w:sdt>
          <w:r w:rsidR="00AB7929" w:rsidRPr="00AB7929">
            <w:t xml:space="preserve"> Corporate-Stil</w:t>
          </w:r>
        </w:p>
        <w:p w14:paraId="30024030" w14:textId="50DA0D32" w:rsidR="00AB7929" w:rsidRDefault="00ED322D" w:rsidP="00AB7929">
          <w:pPr>
            <w:pStyle w:val="Checkbox-Liste"/>
          </w:pPr>
          <w:sdt>
            <w:sdtPr>
              <w:id w:val="-129081551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>
                <w:rPr>
                  <w:rFonts w:ascii="MS Gothic" w:hAnsi="MS Gothic" w:hint="eastAsia"/>
                </w:rPr>
                <w:t>☒</w:t>
              </w:r>
            </w:sdtContent>
          </w:sdt>
          <w:r w:rsidR="00AB7929">
            <w:t xml:space="preserve"> Starker Kopfbereich</w:t>
          </w:r>
        </w:p>
        <w:p w14:paraId="61654654" w14:textId="52248AE4" w:rsidR="00AB7929" w:rsidRDefault="00ED322D" w:rsidP="00AB7929">
          <w:pPr>
            <w:pStyle w:val="Checkbox-Liste"/>
          </w:pPr>
          <w:sdt>
            <w:sdtPr>
              <w:id w:val="986134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>
                <w:rPr>
                  <w:rFonts w:ascii="MS Gothic" w:hAnsi="MS Gothic" w:hint="eastAsia"/>
                </w:rPr>
                <w:t>☒</w:t>
              </w:r>
            </w:sdtContent>
          </w:sdt>
          <w:r w:rsidR="00AB7929">
            <w:t xml:space="preserve"> 2-spaltig</w:t>
          </w:r>
        </w:p>
        <w:p w14:paraId="0547FD01" w14:textId="700CDB63" w:rsidR="00AB7929" w:rsidRPr="002B03A1" w:rsidRDefault="00ED322D" w:rsidP="00AB7929">
          <w:pPr>
            <w:pStyle w:val="Checkbox-Liste"/>
          </w:pPr>
          <w:sdt>
            <w:sdtPr>
              <w:id w:val="18682518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>
                <w:rPr>
                  <w:rFonts w:ascii="MS Gothic" w:hAnsi="MS Gothic" w:hint="eastAsia"/>
                </w:rPr>
                <w:t>☒</w:t>
              </w:r>
            </w:sdtContent>
          </w:sdt>
          <w:r w:rsidR="00AB7929">
            <w:t xml:space="preserve"> 3-spaltig</w:t>
          </w:r>
        </w:p>
        <w:p w14:paraId="6BA29CB5" w14:textId="7BFA68D9" w:rsidR="00AB7929" w:rsidRDefault="00ED322D" w:rsidP="00FC4958">
          <w:pPr>
            <w:pStyle w:val="Checkbox-Liste"/>
          </w:pPr>
          <w:sdt>
            <w:sdtPr>
              <w:rPr>
                <w:rFonts w:ascii="MS Gothic" w:hAnsi="MS Gothic"/>
              </w:rPr>
              <w:id w:val="-20627764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>
                <w:rPr>
                  <w:rFonts w:ascii="MS Gothic" w:hAnsi="MS Gothic" w:hint="eastAsia"/>
                </w:rPr>
                <w:t>☒</w:t>
              </w:r>
            </w:sdtContent>
          </w:sdt>
          <w:r w:rsidR="00FC4958">
            <w:t xml:space="preserve"> Zielgruppennavigation</w:t>
          </w:r>
        </w:p>
      </w:sdtContent>
    </w:sdt>
    <w:p w14:paraId="5862B819" w14:textId="16B54A03" w:rsidR="00AB7929" w:rsidRPr="005C2B33" w:rsidRDefault="00AB7929" w:rsidP="00AB7929">
      <w:pPr>
        <w:spacing w:line="240" w:lineRule="auto"/>
      </w:pPr>
      <w:r>
        <w:t>Sonstige</w:t>
      </w:r>
      <w:r w:rsidR="00FC4958">
        <w:t>r Stil</w:t>
      </w:r>
      <w:r>
        <w:t>:</w:t>
      </w:r>
    </w:p>
    <w:p w14:paraId="5E3D8A18" w14:textId="77777777" w:rsidR="00AB7929" w:rsidRDefault="00AB7929" w:rsidP="00AB7929">
      <w:pPr>
        <w:pStyle w:val="Zitat"/>
      </w:pPr>
      <w:r>
        <w:t xml:space="preserve"> </w:t>
      </w:r>
    </w:p>
    <w:p w14:paraId="243634C1" w14:textId="76838ECF" w:rsidR="00891A59" w:rsidRDefault="00CE3F35" w:rsidP="00891A59">
      <w:pPr>
        <w:pStyle w:val="berschrift2"/>
      </w:pPr>
      <w:bookmarkStart w:id="79" w:name="_Toc441501139"/>
      <w:r>
        <w:t>Text</w:t>
      </w:r>
      <w:bookmarkEnd w:id="79"/>
    </w:p>
    <w:sdt>
      <w:sdtPr>
        <w:id w:val="651024171"/>
        <w:lock w:val="contentLocked"/>
        <w:placeholder>
          <w:docPart w:val="DefaultPlaceholder_1081868574"/>
        </w:placeholder>
        <w:group/>
      </w:sdtPr>
      <w:sdtEndPr/>
      <w:sdtContent>
        <w:p w14:paraId="080B5443" w14:textId="38D24B72" w:rsidR="00CE3F35" w:rsidRPr="00CE3F35" w:rsidRDefault="00ED322D" w:rsidP="00CE3F35">
          <w:pPr>
            <w:pStyle w:val="Checkbox-Liste"/>
          </w:pPr>
          <w:sdt>
            <w:sdtPr>
              <w:id w:val="-1115916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91B58">
                <w:rPr>
                  <w:rFonts w:ascii="MS Gothic" w:hAnsi="MS Gothic" w:hint="eastAsia"/>
                </w:rPr>
                <w:t>☒</w:t>
              </w:r>
            </w:sdtContent>
          </w:sdt>
          <w:r w:rsidR="00CE3F35">
            <w:t xml:space="preserve"> Auftraggeber liefert</w:t>
          </w:r>
        </w:p>
        <w:p w14:paraId="4E929A71" w14:textId="7136C234" w:rsidR="00891A59" w:rsidRDefault="00ED322D" w:rsidP="00CE3F35">
          <w:pPr>
            <w:pStyle w:val="Checkbox-Liste"/>
          </w:pPr>
          <w:sdt>
            <w:sdtPr>
              <w:id w:val="-15155282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91B58">
                <w:rPr>
                  <w:rFonts w:ascii="MS Gothic" w:hAnsi="MS Gothic" w:hint="eastAsia"/>
                </w:rPr>
                <w:t>☒</w:t>
              </w:r>
            </w:sdtContent>
          </w:sdt>
          <w:r w:rsidR="00CE3F35">
            <w:t xml:space="preserve"> </w:t>
          </w:r>
          <w:r w:rsidR="00540FB4">
            <w:t>Auftragnehmer</w:t>
          </w:r>
          <w:r w:rsidR="00DA595C">
            <w:t xml:space="preserve"> </w:t>
          </w:r>
          <w:r w:rsidR="00891A59">
            <w:t>prüft</w:t>
          </w:r>
        </w:p>
        <w:p w14:paraId="693BC215" w14:textId="03587F18" w:rsidR="00891A59" w:rsidRDefault="00ED322D" w:rsidP="00DA595C">
          <w:pPr>
            <w:pStyle w:val="Checkbox-Liste"/>
          </w:pPr>
          <w:sdt>
            <w:sdtPr>
              <w:id w:val="1667284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4C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540FB4">
            <w:t xml:space="preserve">Auftragnehmer </w:t>
          </w:r>
          <w:r w:rsidR="00891A59">
            <w:t>erstell</w:t>
          </w:r>
          <w:r w:rsidR="00CE3F35">
            <w:t>t neu</w:t>
          </w:r>
          <w:r w:rsidR="00DA595C">
            <w:t>, nach Absprache</w:t>
          </w:r>
        </w:p>
      </w:sdtContent>
    </w:sdt>
    <w:p w14:paraId="1356B1DB" w14:textId="22EF8E72" w:rsidR="00DA595C" w:rsidRDefault="00C51F4A" w:rsidP="00DA595C">
      <w:pPr>
        <w:spacing w:line="240" w:lineRule="auto"/>
      </w:pPr>
      <w:bookmarkStart w:id="80" w:name="_Toc437600888"/>
      <w:r>
        <w:t>Sonstiges</w:t>
      </w:r>
    </w:p>
    <w:p w14:paraId="7FF1E30A" w14:textId="77777777" w:rsidR="00DA595C" w:rsidRDefault="00DA595C" w:rsidP="00DA595C">
      <w:pPr>
        <w:pStyle w:val="Zitat"/>
      </w:pPr>
    </w:p>
    <w:p w14:paraId="363D6209" w14:textId="45FF456C" w:rsidR="00CE3F35" w:rsidRPr="00C7084C" w:rsidRDefault="00CE3F35" w:rsidP="00CF7278">
      <w:pPr>
        <w:pStyle w:val="berschrift2"/>
      </w:pPr>
      <w:bookmarkStart w:id="81" w:name="_Toc437600879"/>
      <w:bookmarkStart w:id="82" w:name="_Ref437861154"/>
      <w:bookmarkStart w:id="83" w:name="_Toc441501140"/>
      <w:r w:rsidRPr="00C7084C">
        <w:t>Fotografie</w:t>
      </w:r>
      <w:bookmarkEnd w:id="81"/>
      <w:bookmarkEnd w:id="82"/>
      <w:r w:rsidR="00931EF8">
        <w:t>/ Bildmaterial</w:t>
      </w:r>
      <w:bookmarkEnd w:id="83"/>
    </w:p>
    <w:sdt>
      <w:sdtPr>
        <w:rPr>
          <w:rFonts w:ascii="MS Gothic" w:hAnsi="MS Gothic"/>
        </w:rPr>
        <w:id w:val="1116955236"/>
        <w:lock w:val="contentLocked"/>
        <w:placeholder>
          <w:docPart w:val="DefaultPlaceholder_1081868574"/>
        </w:placeholder>
        <w:group/>
      </w:sdtPr>
      <w:sdtEndPr>
        <w:rPr>
          <w:rFonts w:ascii="Calibri Light" w:hAnsi="Calibri Light"/>
        </w:rPr>
      </w:sdtEndPr>
      <w:sdtContent>
        <w:p w14:paraId="6BE6CD55" w14:textId="26A19E7E" w:rsidR="00CE3F35" w:rsidRDefault="00ED322D" w:rsidP="00CF7278">
          <w:pPr>
            <w:pStyle w:val="Checkbox-Liste"/>
          </w:pPr>
          <w:sdt>
            <w:sdtPr>
              <w:rPr>
                <w:rFonts w:ascii="MS Gothic" w:hAnsi="MS Gothic"/>
              </w:rPr>
              <w:id w:val="794869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3F35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CE3F35">
            <w:t xml:space="preserve"> </w:t>
          </w:r>
          <w:r w:rsidR="00931EF8">
            <w:t xml:space="preserve">Auftraggeber hat </w:t>
          </w:r>
          <w:r w:rsidR="00CE3F35">
            <w:t xml:space="preserve">ausreichend </w:t>
          </w:r>
          <w:r w:rsidR="003F2C2F">
            <w:t xml:space="preserve">professionelles </w:t>
          </w:r>
          <w:r w:rsidR="00CE3F35">
            <w:t>Bildmaterial</w:t>
          </w:r>
        </w:p>
        <w:p w14:paraId="29E8EDA1" w14:textId="77777777" w:rsidR="00CE3F35" w:rsidRDefault="00ED322D" w:rsidP="00CF7278">
          <w:pPr>
            <w:pStyle w:val="Checkbox-Liste"/>
            <w:ind w:left="709"/>
          </w:pPr>
          <w:sdt>
            <w:sdtPr>
              <w:rPr>
                <w:rFonts w:ascii="MS Gothic" w:hAnsi="MS Gothic"/>
              </w:rPr>
              <w:id w:val="-981468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3F35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CE3F35">
            <w:t xml:space="preserve"> Lieferung digital</w:t>
          </w:r>
        </w:p>
        <w:p w14:paraId="67F0F68D" w14:textId="3B8C73DE" w:rsidR="00CE3F35" w:rsidRDefault="00ED322D" w:rsidP="00CF7278">
          <w:pPr>
            <w:pStyle w:val="Checkbox-Liste"/>
            <w:ind w:left="709"/>
          </w:pPr>
          <w:sdt>
            <w:sdtPr>
              <w:rPr>
                <w:rFonts w:ascii="MS Gothic" w:hAnsi="MS Gothic"/>
              </w:rPr>
              <w:id w:val="1680849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3F35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CE3F35">
            <w:t xml:space="preserve"> Lieferung analog</w:t>
          </w:r>
          <w:r w:rsidR="008C7E94">
            <w:t xml:space="preserve"> (bspw. historisches Material)</w:t>
          </w:r>
        </w:p>
        <w:p w14:paraId="2431E89D" w14:textId="77777777" w:rsidR="003F2C2F" w:rsidRDefault="003F2C2F" w:rsidP="00CF7278">
          <w:pPr>
            <w:pStyle w:val="Checkbox-Liste"/>
            <w:ind w:left="709"/>
          </w:pPr>
        </w:p>
        <w:p w14:paraId="222F80DA" w14:textId="7F586648" w:rsidR="00CE3F35" w:rsidRDefault="00ED322D" w:rsidP="003F2C2F">
          <w:pPr>
            <w:pStyle w:val="Checkbox-Liste"/>
            <w:ind w:left="709"/>
          </w:pPr>
          <w:sdt>
            <w:sdtPr>
              <w:id w:val="-118119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3F35">
                <w:rPr>
                  <w:rFonts w:ascii="MS Gothic" w:hAnsi="MS Gothic" w:hint="eastAsia"/>
                </w:rPr>
                <w:t>☐</w:t>
              </w:r>
            </w:sdtContent>
          </w:sdt>
          <w:r w:rsidR="006C1D95">
            <w:t xml:space="preserve"> </w:t>
          </w:r>
          <w:r w:rsidR="00CE3F35">
            <w:t>Bildoptimierung er</w:t>
          </w:r>
          <w:r w:rsidR="003F2C2F">
            <w:t>wünscht</w:t>
          </w:r>
        </w:p>
        <w:p w14:paraId="136EE7D1" w14:textId="05C30AB7" w:rsidR="00CE3F35" w:rsidRDefault="00ED322D" w:rsidP="003F2C2F">
          <w:pPr>
            <w:pStyle w:val="Checkbox-Liste"/>
            <w:ind w:left="1077"/>
          </w:pPr>
          <w:sdt>
            <w:sdtPr>
              <w:id w:val="2049575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3F35">
                <w:rPr>
                  <w:rFonts w:ascii="MS Gothic" w:hAnsi="MS Gothic" w:hint="eastAsia"/>
                </w:rPr>
                <w:t>☐</w:t>
              </w:r>
            </w:sdtContent>
          </w:sdt>
          <w:r w:rsidR="00CE3F35">
            <w:t>einfache Retusche</w:t>
          </w:r>
          <w:r w:rsidR="00931EF8">
            <w:t xml:space="preserve"> (Fehlerbereinigung, Verbesserung der Bildqualität)</w:t>
          </w:r>
        </w:p>
        <w:p w14:paraId="20BFEE61" w14:textId="77777777" w:rsidR="00CE3F35" w:rsidRDefault="00ED322D" w:rsidP="003F2C2F">
          <w:pPr>
            <w:pStyle w:val="Checkbox-Liste"/>
            <w:ind w:left="1077"/>
          </w:pPr>
          <w:sdt>
            <w:sdtPr>
              <w:id w:val="-1885703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3F35">
                <w:rPr>
                  <w:rFonts w:ascii="MS Gothic" w:hAnsi="MS Gothic" w:hint="eastAsia"/>
                </w:rPr>
                <w:t>☐</w:t>
              </w:r>
            </w:sdtContent>
          </w:sdt>
          <w:r w:rsidR="00CE3F35">
            <w:t>Beauty-Retusche</w:t>
          </w:r>
        </w:p>
        <w:p w14:paraId="4C300CA4" w14:textId="76929BF3" w:rsidR="00CE3F35" w:rsidRDefault="00ED322D" w:rsidP="00CF7278">
          <w:pPr>
            <w:pStyle w:val="Checkbox-Liste"/>
          </w:pPr>
          <w:sdt>
            <w:sdtPr>
              <w:rPr>
                <w:rFonts w:ascii="MS Gothic" w:hAnsi="MS Gothic"/>
              </w:rPr>
              <w:id w:val="-948466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3F35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CE3F35">
            <w:t xml:space="preserve"> </w:t>
          </w:r>
          <w:r w:rsidR="00007F79">
            <w:t>Auftraggeber</w:t>
          </w:r>
          <w:r w:rsidR="00CE3F35">
            <w:t xml:space="preserve"> benötig</w:t>
          </w:r>
          <w:r w:rsidR="00007F79">
            <w:t>t</w:t>
          </w:r>
          <w:r w:rsidR="00CE3F35">
            <w:t xml:space="preserve"> Fotografie</w:t>
          </w:r>
        </w:p>
        <w:p w14:paraId="6A61CD89" w14:textId="77777777" w:rsidR="00CE3F35" w:rsidRDefault="00ED322D" w:rsidP="00CF7278">
          <w:pPr>
            <w:pStyle w:val="Checkbox-Liste"/>
            <w:ind w:left="709"/>
          </w:pPr>
          <w:sdt>
            <w:sdtPr>
              <w:rPr>
                <w:rFonts w:ascii="MS Gothic" w:hAnsi="MS Gothic"/>
              </w:rPr>
              <w:id w:val="-649129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3F35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CE3F35">
            <w:t xml:space="preserve"> Art-Buying (anonyme Fotografie)</w:t>
          </w:r>
        </w:p>
        <w:p w14:paraId="4516F86E" w14:textId="0A4F7E01" w:rsidR="00CE3F35" w:rsidRDefault="00ED322D" w:rsidP="00CF7278">
          <w:pPr>
            <w:pStyle w:val="Checkbox-Liste"/>
            <w:ind w:left="709"/>
          </w:pPr>
          <w:sdt>
            <w:sdtPr>
              <w:rPr>
                <w:rFonts w:ascii="MS Gothic" w:hAnsi="MS Gothic"/>
              </w:rPr>
              <w:id w:val="664679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3F35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CE3F35">
            <w:t xml:space="preserve"> Fotografie (Mitarbeiter-Portrait, Gebäude, Betrieb, Lager, Abläufe)</w:t>
          </w:r>
        </w:p>
      </w:sdtContent>
    </w:sdt>
    <w:p w14:paraId="1E6BF92F" w14:textId="77777777" w:rsidR="00C51F4A" w:rsidRDefault="00C51F4A" w:rsidP="00C51F4A">
      <w:pPr>
        <w:spacing w:line="240" w:lineRule="auto"/>
      </w:pPr>
      <w:r>
        <w:t>Sonstiges</w:t>
      </w:r>
    </w:p>
    <w:p w14:paraId="1D4570E0" w14:textId="77777777" w:rsidR="00CE3F35" w:rsidRDefault="00CE3F35" w:rsidP="00CF7278">
      <w:pPr>
        <w:pStyle w:val="Zitat"/>
      </w:pPr>
    </w:p>
    <w:p w14:paraId="381572BC" w14:textId="77777777" w:rsidR="00AB7929" w:rsidRDefault="00AB7929" w:rsidP="00C97676">
      <w:pPr>
        <w:pStyle w:val="berschrift2"/>
      </w:pPr>
      <w:bookmarkStart w:id="84" w:name="_Toc441501141"/>
      <w:r w:rsidRPr="00806D9C">
        <w:lastRenderedPageBreak/>
        <w:t>Inhaltsformen</w:t>
      </w:r>
      <w:bookmarkEnd w:id="84"/>
    </w:p>
    <w:p w14:paraId="29DF67AC" w14:textId="77777777" w:rsidR="00AB7929" w:rsidRDefault="00AB7929" w:rsidP="00C97676">
      <w:pPr>
        <w:spacing w:line="240" w:lineRule="auto"/>
      </w:pPr>
      <w:r>
        <w:t>A</w:t>
      </w:r>
      <w:r w:rsidRPr="005C376F">
        <w:t>llgemeine Inhaltstypen</w:t>
      </w:r>
      <w:r>
        <w:t xml:space="preserve"> wie Überschriften, Absatztext, Zitate und Text-Auszeichnungen, semantische Auszeichnungen, Tabellen, Listen, Formulare werden prinzipiell alle gestaltet. Es handelt sich um Standard-HTML-Elemente. </w:t>
      </w:r>
    </w:p>
    <w:p w14:paraId="5E6DF3F3" w14:textId="1E7DBC2C" w:rsidR="00591B58" w:rsidRPr="00473D0B" w:rsidRDefault="00591B58" w:rsidP="00591B58">
      <w:r>
        <w:t xml:space="preserve">Für folgende Inhaltsformen </w:t>
      </w:r>
      <w:r w:rsidRPr="000D2153">
        <w:rPr>
          <w:u w:val="single"/>
        </w:rPr>
        <w:t>unbedingt</w:t>
      </w:r>
      <w:r>
        <w:t xml:space="preserve"> Design mitplanen:</w:t>
      </w:r>
    </w:p>
    <w:p w14:paraId="5815B1B5" w14:textId="0DCF542E" w:rsidR="00AB7929" w:rsidRDefault="00ED322D" w:rsidP="00C97676">
      <w:pPr>
        <w:pStyle w:val="Checkbox-Liste"/>
      </w:pPr>
      <w:sdt>
        <w:sdtPr>
          <w:id w:val="-1780427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4958">
            <w:rPr>
              <w:rFonts w:ascii="MS Gothic" w:hAnsi="MS Gothic" w:hint="eastAsia"/>
            </w:rPr>
            <w:t>☒</w:t>
          </w:r>
        </w:sdtContent>
      </w:sdt>
      <w:r w:rsidR="00AB7929">
        <w:t xml:space="preserve"> CSV-Tabellen</w:t>
      </w:r>
    </w:p>
    <w:p w14:paraId="534F5D5F" w14:textId="6DD73762" w:rsidR="00AB7929" w:rsidRDefault="00ED322D" w:rsidP="00C97676">
      <w:pPr>
        <w:pStyle w:val="Checkbox-Liste"/>
      </w:pPr>
      <w:sdt>
        <w:sdtPr>
          <w:id w:val="-961570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4958">
            <w:rPr>
              <w:rFonts w:ascii="MS Gothic" w:hAnsi="MS Gothic" w:hint="eastAsia"/>
            </w:rPr>
            <w:t>☒</w:t>
          </w:r>
        </w:sdtContent>
      </w:sdt>
      <w:r w:rsidR="00AB7929">
        <w:t xml:space="preserve"> Listen </w:t>
      </w:r>
      <w:proofErr w:type="spellStart"/>
      <w:r w:rsidR="00AB7929">
        <w:t>even</w:t>
      </w:r>
      <w:proofErr w:type="spellEnd"/>
      <w:r w:rsidR="00AB7929">
        <w:t>/</w:t>
      </w:r>
      <w:proofErr w:type="spellStart"/>
      <w:r w:rsidR="00AB7929">
        <w:t>odd</w:t>
      </w:r>
      <w:proofErr w:type="spellEnd"/>
    </w:p>
    <w:p w14:paraId="26BDDF94" w14:textId="3A003BA3" w:rsidR="00AB7929" w:rsidRDefault="00ED322D" w:rsidP="00C97676">
      <w:pPr>
        <w:pStyle w:val="Checkbox-Liste"/>
        <w:ind w:left="709"/>
      </w:pPr>
      <w:sdt>
        <w:sdtPr>
          <w:id w:val="998620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4958">
            <w:rPr>
              <w:rFonts w:ascii="MS Gothic" w:hAnsi="MS Gothic" w:hint="eastAsia"/>
            </w:rPr>
            <w:t>☒</w:t>
          </w:r>
        </w:sdtContent>
      </w:sdt>
      <w:r w:rsidR="00AB7929">
        <w:t xml:space="preserve"> Checkliste ja/nein</w:t>
      </w:r>
    </w:p>
    <w:p w14:paraId="5D36F0FA" w14:textId="391ADD31" w:rsidR="00AB7929" w:rsidRDefault="00ED322D" w:rsidP="00C97676">
      <w:pPr>
        <w:pStyle w:val="Checkbox-Liste"/>
        <w:ind w:left="709"/>
      </w:pPr>
      <w:sdt>
        <w:sdtPr>
          <w:id w:val="-89009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4958">
            <w:rPr>
              <w:rFonts w:ascii="MS Gothic" w:hAnsi="MS Gothic" w:hint="eastAsia"/>
            </w:rPr>
            <w:t>☒</w:t>
          </w:r>
        </w:sdtContent>
      </w:sdt>
      <w:r w:rsidR="00AB7929">
        <w:t xml:space="preserve"> Pro/Contra-Liste</w:t>
      </w:r>
    </w:p>
    <w:p w14:paraId="1FC79A36" w14:textId="77777777" w:rsidR="00AB7929" w:rsidRDefault="00ED322D" w:rsidP="00C97676">
      <w:pPr>
        <w:pStyle w:val="Checkbox-Liste"/>
        <w:ind w:left="709"/>
      </w:pPr>
      <w:sdt>
        <w:sdtPr>
          <w:id w:val="151611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929">
            <w:rPr>
              <w:rFonts w:ascii="MS Gothic" w:hAnsi="MS Gothic" w:hint="eastAsia"/>
            </w:rPr>
            <w:t>☐</w:t>
          </w:r>
        </w:sdtContent>
      </w:sdt>
      <w:r w:rsidR="00AB7929">
        <w:t xml:space="preserve"> Individuelle Liste</w:t>
      </w:r>
    </w:p>
    <w:p w14:paraId="4773D8F7" w14:textId="6978786C" w:rsidR="00AB7929" w:rsidRDefault="00ED322D" w:rsidP="00C97676">
      <w:pPr>
        <w:pStyle w:val="Checkbox-Liste"/>
      </w:pPr>
      <w:sdt>
        <w:sdtPr>
          <w:id w:val="-10011104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4958">
            <w:rPr>
              <w:rFonts w:ascii="MS Gothic" w:hAnsi="MS Gothic" w:hint="eastAsia"/>
            </w:rPr>
            <w:t>☒</w:t>
          </w:r>
        </w:sdtContent>
      </w:sdt>
      <w:r w:rsidR="00AB7929" w:rsidRPr="005C376F">
        <w:t xml:space="preserve"> </w:t>
      </w:r>
      <w:r w:rsidR="00AB7929">
        <w:t>Diagramme, Grafiken, Charts</w:t>
      </w:r>
    </w:p>
    <w:p w14:paraId="693F8D29" w14:textId="77777777" w:rsidR="00591B58" w:rsidRDefault="00591B58" w:rsidP="00C97676">
      <w:pPr>
        <w:pStyle w:val="Checkbox-Liste"/>
      </w:pPr>
    </w:p>
    <w:bookmarkStart w:id="85" w:name="_Toc437600892"/>
    <w:p w14:paraId="4B5AE6D1" w14:textId="77777777" w:rsidR="00B3556F" w:rsidRDefault="00ED322D" w:rsidP="00B3556F">
      <w:pPr>
        <w:pStyle w:val="Checkbox-Liste"/>
      </w:pPr>
      <w:sdt>
        <w:sdtPr>
          <w:id w:val="-135387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☐</w:t>
          </w:r>
        </w:sdtContent>
      </w:sdt>
      <w:r w:rsidR="00B3556F" w:rsidRPr="005C376F">
        <w:t xml:space="preserve"> Fotogalerien</w:t>
      </w:r>
    </w:p>
    <w:p w14:paraId="7955AA67" w14:textId="3472EF0A" w:rsidR="00B3556F" w:rsidRDefault="00ED322D" w:rsidP="00B3556F">
      <w:pPr>
        <w:pStyle w:val="Checkbox-Liste"/>
      </w:pPr>
      <w:sdt>
        <w:sdtPr>
          <w:id w:val="437641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4958">
            <w:rPr>
              <w:rFonts w:ascii="MS Gothic" w:hAnsi="MS Gothic" w:hint="eastAsia"/>
            </w:rPr>
            <w:t>☒</w:t>
          </w:r>
        </w:sdtContent>
      </w:sdt>
      <w:r w:rsidR="00B3556F">
        <w:t xml:space="preserve"> Foto-</w:t>
      </w:r>
      <w:proofErr w:type="spellStart"/>
      <w:r w:rsidR="00B3556F">
        <w:t>Slider</w:t>
      </w:r>
      <w:proofErr w:type="spellEnd"/>
    </w:p>
    <w:p w14:paraId="49523117" w14:textId="77777777" w:rsidR="00591B58" w:rsidRPr="005C376F" w:rsidRDefault="00ED322D" w:rsidP="00591B58">
      <w:pPr>
        <w:pStyle w:val="Checkbox-Liste"/>
      </w:pPr>
      <w:sdt>
        <w:sdtPr>
          <w:id w:val="-118805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B58">
            <w:rPr>
              <w:rFonts w:ascii="MS Gothic" w:hAnsi="MS Gothic" w:hint="eastAsia"/>
            </w:rPr>
            <w:t>☐</w:t>
          </w:r>
        </w:sdtContent>
      </w:sdt>
      <w:r w:rsidR="00591B58" w:rsidRPr="005C376F">
        <w:t xml:space="preserve"> Mediathek</w:t>
      </w:r>
    </w:p>
    <w:p w14:paraId="5730A29E" w14:textId="77777777" w:rsidR="00591B58" w:rsidRPr="005C376F" w:rsidRDefault="00591B58" w:rsidP="00B3556F">
      <w:pPr>
        <w:pStyle w:val="Checkbox-Liste"/>
      </w:pPr>
    </w:p>
    <w:p w14:paraId="66772062" w14:textId="6A84149E" w:rsidR="00B3556F" w:rsidRPr="005C376F" w:rsidRDefault="00ED322D" w:rsidP="00B3556F">
      <w:pPr>
        <w:pStyle w:val="Checkbox-Liste"/>
      </w:pPr>
      <w:sdt>
        <w:sdtPr>
          <w:id w:val="1169907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☒</w:t>
          </w:r>
        </w:sdtContent>
      </w:sdt>
      <w:r w:rsidR="00B3556F" w:rsidRPr="005C376F">
        <w:t xml:space="preserve"> </w:t>
      </w:r>
      <w:r w:rsidR="00B3556F">
        <w:t>Neuigkeiten</w:t>
      </w:r>
    </w:p>
    <w:p w14:paraId="03225042" w14:textId="77777777" w:rsidR="00B3556F" w:rsidRDefault="00ED322D" w:rsidP="00B3556F">
      <w:pPr>
        <w:pStyle w:val="Checkbox-Liste"/>
      </w:pPr>
      <w:sdt>
        <w:sdtPr>
          <w:id w:val="87927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☐</w:t>
          </w:r>
        </w:sdtContent>
      </w:sdt>
      <w:r w:rsidR="00B3556F">
        <w:t xml:space="preserve"> Pressemitteilungen</w:t>
      </w:r>
    </w:p>
    <w:p w14:paraId="4708C6F6" w14:textId="56A47924" w:rsidR="00B3556F" w:rsidRDefault="00ED322D" w:rsidP="00B3556F">
      <w:pPr>
        <w:pStyle w:val="Checkbox-Liste"/>
      </w:pPr>
      <w:sdt>
        <w:sdtPr>
          <w:id w:val="135623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☐</w:t>
          </w:r>
        </w:sdtContent>
      </w:sdt>
      <w:r w:rsidR="00B3556F">
        <w:t xml:space="preserve"> Termine, Veranstaltungskalender</w:t>
      </w:r>
      <w:r w:rsidR="00FC4958">
        <w:t>, Messekalender</w:t>
      </w:r>
    </w:p>
    <w:p w14:paraId="6C61D170" w14:textId="77777777" w:rsidR="00FC4958" w:rsidRPr="005C376F" w:rsidRDefault="00FC4958" w:rsidP="00B3556F">
      <w:pPr>
        <w:pStyle w:val="Checkbox-Liste"/>
      </w:pPr>
    </w:p>
    <w:p w14:paraId="7395AC96" w14:textId="568E2DC8" w:rsidR="00B3556F" w:rsidRDefault="00ED322D" w:rsidP="00B3556F">
      <w:pPr>
        <w:pStyle w:val="Checkbox-Liste"/>
      </w:pPr>
      <w:sdt>
        <w:sdtPr>
          <w:id w:val="528072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☒</w:t>
          </w:r>
        </w:sdtContent>
      </w:sdt>
      <w:r w:rsidR="00B3556F">
        <w:t xml:space="preserve"> allg. </w:t>
      </w:r>
      <w:r w:rsidR="00B3556F" w:rsidRPr="005C376F">
        <w:t>Kontaktdaten</w:t>
      </w:r>
      <w:r w:rsidR="00B3556F">
        <w:t>blatt</w:t>
      </w:r>
    </w:p>
    <w:p w14:paraId="500AE28A" w14:textId="0A697CD4" w:rsidR="00B3556F" w:rsidRDefault="00ED322D" w:rsidP="00B3556F">
      <w:pPr>
        <w:pStyle w:val="Checkbox-Liste"/>
      </w:pPr>
      <w:sdt>
        <w:sdtPr>
          <w:id w:val="-6678605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☒</w:t>
          </w:r>
        </w:sdtContent>
      </w:sdt>
      <w:r w:rsidR="00B3556F" w:rsidRPr="005C376F">
        <w:t xml:space="preserve"> Personendaten</w:t>
      </w:r>
      <w:r w:rsidR="00FC4958">
        <w:t>blatt</w:t>
      </w:r>
    </w:p>
    <w:p w14:paraId="4CA19F46" w14:textId="68AF613E" w:rsidR="00B3556F" w:rsidRDefault="00ED322D" w:rsidP="00B3556F">
      <w:pPr>
        <w:pStyle w:val="Checkbox-Liste"/>
      </w:pPr>
      <w:sdt>
        <w:sdtPr>
          <w:id w:val="-14934010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38EA">
            <w:rPr>
              <w:rFonts w:ascii="MS Gothic" w:hAnsi="MS Gothic" w:hint="eastAsia"/>
            </w:rPr>
            <w:t>☒</w:t>
          </w:r>
        </w:sdtContent>
      </w:sdt>
      <w:r w:rsidR="00B3556F">
        <w:t xml:space="preserve"> V-Cards</w:t>
      </w:r>
      <w:r w:rsidR="00FC4958">
        <w:t>-Download</w:t>
      </w:r>
    </w:p>
    <w:p w14:paraId="6F6823C8" w14:textId="77777777" w:rsidR="00B3556F" w:rsidRDefault="00ED322D" w:rsidP="00B3556F">
      <w:pPr>
        <w:pStyle w:val="Checkbox-Liste"/>
      </w:pPr>
      <w:sdt>
        <w:sdtPr>
          <w:id w:val="-7366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☐</w:t>
          </w:r>
        </w:sdtContent>
      </w:sdt>
      <w:r w:rsidR="00B3556F" w:rsidRPr="005C376F">
        <w:t xml:space="preserve"> Personenlisten</w:t>
      </w:r>
    </w:p>
    <w:p w14:paraId="10184274" w14:textId="77777777" w:rsidR="00FC4958" w:rsidRPr="005C376F" w:rsidRDefault="00FC4958" w:rsidP="00B3556F">
      <w:pPr>
        <w:pStyle w:val="Checkbox-Liste"/>
      </w:pPr>
    </w:p>
    <w:p w14:paraId="0931AA51" w14:textId="17345D67" w:rsidR="00B3556F" w:rsidRPr="005C376F" w:rsidRDefault="00ED322D" w:rsidP="00FC4958">
      <w:pPr>
        <w:pStyle w:val="Checkbox-Liste"/>
      </w:pPr>
      <w:sdt>
        <w:sdtPr>
          <w:id w:val="-11067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☒</w:t>
          </w:r>
        </w:sdtContent>
      </w:sdt>
      <w:r w:rsidR="00B3556F">
        <w:t xml:space="preserve"> Produkt</w:t>
      </w:r>
      <w:r w:rsidR="00B3556F" w:rsidRPr="005C376F">
        <w:t>informationen</w:t>
      </w:r>
    </w:p>
    <w:p w14:paraId="515FA63D" w14:textId="77777777" w:rsidR="00B3556F" w:rsidRDefault="00ED322D" w:rsidP="00B3556F">
      <w:pPr>
        <w:pStyle w:val="Checkbox-Liste"/>
      </w:pPr>
      <w:sdt>
        <w:sdtPr>
          <w:id w:val="117082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☐</w:t>
          </w:r>
        </w:sdtContent>
      </w:sdt>
      <w:r w:rsidR="00B3556F">
        <w:t xml:space="preserve"> Pflichtmitteilungen, Gesetzestexte</w:t>
      </w:r>
    </w:p>
    <w:p w14:paraId="71D88D20" w14:textId="77777777" w:rsidR="00FC4958" w:rsidRPr="005C376F" w:rsidRDefault="00FC4958" w:rsidP="00B3556F">
      <w:pPr>
        <w:pStyle w:val="Checkbox-Liste"/>
      </w:pPr>
    </w:p>
    <w:p w14:paraId="5D795091" w14:textId="77777777" w:rsidR="00B3556F" w:rsidRDefault="00ED322D" w:rsidP="00B3556F">
      <w:pPr>
        <w:pStyle w:val="Checkbox-Liste"/>
      </w:pPr>
      <w:sdt>
        <w:sdtPr>
          <w:id w:val="-182812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☐</w:t>
          </w:r>
        </w:sdtContent>
      </w:sdt>
      <w:r w:rsidR="00B3556F" w:rsidRPr="005C376F">
        <w:t xml:space="preserve"> Linklisten</w:t>
      </w:r>
    </w:p>
    <w:p w14:paraId="1214C5C9" w14:textId="77777777" w:rsidR="00B3556F" w:rsidRDefault="00ED322D" w:rsidP="00B3556F">
      <w:pPr>
        <w:pStyle w:val="Checkbox-Liste"/>
      </w:pPr>
      <w:sdt>
        <w:sdtPr>
          <w:id w:val="-165683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☐</w:t>
          </w:r>
        </w:sdtContent>
      </w:sdt>
      <w:r w:rsidR="00B3556F">
        <w:t xml:space="preserve"> Downloadlisten</w:t>
      </w:r>
    </w:p>
    <w:p w14:paraId="41F47434" w14:textId="7DA1D1B6" w:rsidR="00B3556F" w:rsidRPr="005C376F" w:rsidRDefault="00ED322D" w:rsidP="00B3556F">
      <w:pPr>
        <w:pStyle w:val="Checkbox-Liste"/>
      </w:pPr>
      <w:sdt>
        <w:sdtPr>
          <w:id w:val="-21152760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☒</w:t>
          </w:r>
        </w:sdtContent>
      </w:sdt>
      <w:r w:rsidR="00B3556F" w:rsidRPr="005C376F">
        <w:t xml:space="preserve"> Downloadbereich</w:t>
      </w:r>
    </w:p>
    <w:p w14:paraId="5A1AD3F8" w14:textId="0BFDD14A" w:rsidR="00B3556F" w:rsidRDefault="00ED322D" w:rsidP="00B3556F">
      <w:pPr>
        <w:pStyle w:val="Checkbox-Liste"/>
      </w:pPr>
      <w:sdt>
        <w:sdtPr>
          <w:id w:val="-144137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☐</w:t>
          </w:r>
        </w:sdtContent>
      </w:sdt>
      <w:r w:rsidR="00B3556F" w:rsidRPr="005C376F">
        <w:t xml:space="preserve"> Partner-Logos und –</w:t>
      </w:r>
      <w:proofErr w:type="spellStart"/>
      <w:r w:rsidR="00B3556F" w:rsidRPr="005C376F">
        <w:t>daten</w:t>
      </w:r>
      <w:proofErr w:type="spellEnd"/>
      <w:r w:rsidR="00B3556F">
        <w:t>, Partnerinfos?</w:t>
      </w:r>
    </w:p>
    <w:p w14:paraId="5242AC35" w14:textId="7A9B870C" w:rsidR="00B3556F" w:rsidRDefault="00ED322D" w:rsidP="00B3556F">
      <w:pPr>
        <w:pStyle w:val="Checkbox-Liste"/>
      </w:pPr>
      <w:sdt>
        <w:sdtPr>
          <w:id w:val="-14614098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☒</w:t>
          </w:r>
        </w:sdtContent>
      </w:sdt>
      <w:r w:rsidR="00B3556F">
        <w:t xml:space="preserve"> Logo-Wall</w:t>
      </w:r>
    </w:p>
    <w:p w14:paraId="62D5424C" w14:textId="77777777" w:rsidR="00B3556F" w:rsidRDefault="00ED322D" w:rsidP="00B3556F">
      <w:pPr>
        <w:pStyle w:val="Checkbox-Liste"/>
      </w:pPr>
      <w:sdt>
        <w:sdtPr>
          <w:id w:val="194873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☐</w:t>
          </w:r>
        </w:sdtContent>
      </w:sdt>
      <w:r w:rsidR="00B3556F">
        <w:t xml:space="preserve"> Partnerdatenbank </w:t>
      </w:r>
    </w:p>
    <w:p w14:paraId="2A5D3DAB" w14:textId="77777777" w:rsidR="00B3556F" w:rsidRDefault="00ED322D" w:rsidP="00B3556F">
      <w:pPr>
        <w:pStyle w:val="Checkbox-Liste"/>
      </w:pPr>
      <w:sdt>
        <w:sdtPr>
          <w:id w:val="81422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☐</w:t>
          </w:r>
        </w:sdtContent>
      </w:sdt>
      <w:r w:rsidR="00B3556F">
        <w:t xml:space="preserve"> Lieferantendatenbank</w:t>
      </w:r>
    </w:p>
    <w:p w14:paraId="494EDA36" w14:textId="77777777" w:rsidR="00FC4958" w:rsidRPr="005C376F" w:rsidRDefault="00FC4958" w:rsidP="00B3556F">
      <w:pPr>
        <w:pStyle w:val="Checkbox-Liste"/>
      </w:pPr>
    </w:p>
    <w:p w14:paraId="56139DB7" w14:textId="77777777" w:rsidR="00B3556F" w:rsidRDefault="00ED322D" w:rsidP="00B3556F">
      <w:pPr>
        <w:pStyle w:val="Checkbox-Liste"/>
      </w:pPr>
      <w:sdt>
        <w:sdtPr>
          <w:id w:val="128840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☐</w:t>
          </w:r>
        </w:sdtContent>
      </w:sdt>
      <w:r w:rsidR="00B3556F">
        <w:t xml:space="preserve"> multiple</w:t>
      </w:r>
      <w:r w:rsidR="00B3556F" w:rsidRPr="005C376F">
        <w:t xml:space="preserve"> Newsletter</w:t>
      </w:r>
    </w:p>
    <w:p w14:paraId="49965217" w14:textId="77777777" w:rsidR="00B3556F" w:rsidRDefault="00ED322D" w:rsidP="00B3556F">
      <w:pPr>
        <w:pStyle w:val="Checkbox-Liste"/>
      </w:pPr>
      <w:sdt>
        <w:sdtPr>
          <w:id w:val="129918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☐</w:t>
          </w:r>
        </w:sdtContent>
      </w:sdt>
      <w:r w:rsidR="00B3556F" w:rsidRPr="005C376F">
        <w:t xml:space="preserve"> </w:t>
      </w:r>
      <w:proofErr w:type="spellStart"/>
      <w:r w:rsidR="00B3556F" w:rsidRPr="005C376F">
        <w:t>Newsletterabonnement</w:t>
      </w:r>
      <w:proofErr w:type="spellEnd"/>
    </w:p>
    <w:p w14:paraId="2A073224" w14:textId="77777777" w:rsidR="00FC4958" w:rsidRPr="005C376F" w:rsidRDefault="00FC4958" w:rsidP="00B3556F">
      <w:pPr>
        <w:pStyle w:val="Checkbox-Liste"/>
      </w:pPr>
    </w:p>
    <w:p w14:paraId="26D829AD" w14:textId="6634007E" w:rsidR="00B3556F" w:rsidRDefault="00ED322D" w:rsidP="00B3556F">
      <w:pPr>
        <w:pStyle w:val="Checkbox-Liste"/>
      </w:pPr>
      <w:sdt>
        <w:sdtPr>
          <w:id w:val="-11310829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☒</w:t>
          </w:r>
        </w:sdtContent>
      </w:sdt>
      <w:r w:rsidR="00B3556F" w:rsidRPr="005C376F">
        <w:t xml:space="preserve"> </w:t>
      </w:r>
      <w:proofErr w:type="spellStart"/>
      <w:r w:rsidR="00B3556F" w:rsidRPr="005C376F">
        <w:t>Social</w:t>
      </w:r>
      <w:proofErr w:type="spellEnd"/>
      <w:r w:rsidR="00B3556F" w:rsidRPr="005C376F">
        <w:t>-Media</w:t>
      </w:r>
      <w:r w:rsidR="00B3556F">
        <w:t>-Integration</w:t>
      </w:r>
    </w:p>
    <w:p w14:paraId="3B56A469" w14:textId="77777777" w:rsidR="00FC4958" w:rsidRDefault="00FC4958" w:rsidP="00B3556F">
      <w:pPr>
        <w:pStyle w:val="Checkbox-Liste"/>
      </w:pPr>
    </w:p>
    <w:p w14:paraId="4DC3AC36" w14:textId="1CCA1EDF" w:rsidR="00B3556F" w:rsidRDefault="00ED322D" w:rsidP="00B3556F">
      <w:pPr>
        <w:pStyle w:val="Checkbox-Liste"/>
      </w:pPr>
      <w:sdt>
        <w:sdtPr>
          <w:id w:val="-16076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☐</w:t>
          </w:r>
        </w:sdtContent>
      </w:sdt>
      <w:r w:rsidR="00B3556F">
        <w:t xml:space="preserve"> Code-Beispiele</w:t>
      </w:r>
    </w:p>
    <w:p w14:paraId="595879B4" w14:textId="77777777" w:rsidR="00FC4958" w:rsidRDefault="00FC4958" w:rsidP="00B3556F">
      <w:pPr>
        <w:pStyle w:val="Checkbox-Liste"/>
      </w:pPr>
    </w:p>
    <w:p w14:paraId="1234AD03" w14:textId="110F23BC" w:rsidR="00B3556F" w:rsidRDefault="00ED322D" w:rsidP="00B3556F">
      <w:pPr>
        <w:pStyle w:val="Checkbox-Liste"/>
      </w:pPr>
      <w:sdt>
        <w:sdtPr>
          <w:id w:val="4280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☐</w:t>
          </w:r>
        </w:sdtContent>
      </w:sdt>
      <w:r w:rsidR="00B3556F">
        <w:t xml:space="preserve"> Hilfe-Datenbank</w:t>
      </w:r>
    </w:p>
    <w:p w14:paraId="66B26FB4" w14:textId="77777777" w:rsidR="00B3556F" w:rsidRDefault="00B3556F" w:rsidP="00B3556F">
      <w:pPr>
        <w:spacing w:line="240" w:lineRule="auto"/>
      </w:pPr>
      <w:r>
        <w:t>Sonstige (bspw. eigene)</w:t>
      </w:r>
    </w:p>
    <w:p w14:paraId="66742F4B" w14:textId="77777777" w:rsidR="00B3556F" w:rsidRPr="005C376F" w:rsidRDefault="00B3556F" w:rsidP="00B3556F">
      <w:pPr>
        <w:pStyle w:val="Zitat"/>
      </w:pPr>
    </w:p>
    <w:p w14:paraId="6CD7387F" w14:textId="77777777" w:rsidR="00AB7929" w:rsidRDefault="00AB7929" w:rsidP="00C97676">
      <w:pPr>
        <w:pStyle w:val="berschrift2"/>
      </w:pPr>
      <w:bookmarkStart w:id="86" w:name="_Toc441501142"/>
      <w:r>
        <w:t>AV-I</w:t>
      </w:r>
      <w:r w:rsidRPr="007E032E">
        <w:t>nhalte/-</w:t>
      </w:r>
      <w:r>
        <w:t>I</w:t>
      </w:r>
      <w:r w:rsidRPr="007E032E">
        <w:t>ntegration</w:t>
      </w:r>
      <w:bookmarkEnd w:id="85"/>
      <w:bookmarkEnd w:id="86"/>
    </w:p>
    <w:sdt>
      <w:sdtPr>
        <w:id w:val="-969286456"/>
        <w:lock w:val="contentLocked"/>
        <w:placeholder>
          <w:docPart w:val="DCFB8DDDB42342E488DFA9BD17CD6C16"/>
        </w:placeholder>
        <w:group/>
      </w:sdtPr>
      <w:sdtEndPr/>
      <w:sdtContent>
        <w:p w14:paraId="179F4C90" w14:textId="324CC455" w:rsidR="00AB7929" w:rsidRDefault="00ED322D" w:rsidP="00C97676">
          <w:pPr>
            <w:pStyle w:val="Checkbox-Liste"/>
          </w:pPr>
          <w:sdt>
            <w:sdtPr>
              <w:id w:val="-3079350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>
                <w:rPr>
                  <w:rFonts w:ascii="MS Gothic" w:hAnsi="MS Gothic" w:hint="eastAsia"/>
                </w:rPr>
                <w:t>☒</w:t>
              </w:r>
            </w:sdtContent>
          </w:sdt>
          <w:r w:rsidR="00AB7929" w:rsidRPr="00F67F89">
            <w:t xml:space="preserve"> Es sollen multimediale Medieninhalte integriert werden können </w:t>
          </w:r>
        </w:p>
        <w:p w14:paraId="5548DD7E" w14:textId="45475CD3" w:rsidR="00AB7929" w:rsidRDefault="00ED322D" w:rsidP="00C97676">
          <w:pPr>
            <w:pStyle w:val="Checkbox-Liste"/>
            <w:ind w:left="709"/>
          </w:pPr>
          <w:sdt>
            <w:sdtPr>
              <w:rPr>
                <w:rFonts w:ascii="MS Gothic" w:hAnsi="MS Gothic"/>
              </w:rPr>
              <w:id w:val="21409916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556F">
                <w:rPr>
                  <w:rFonts w:ascii="MS Gothic" w:hAnsi="MS Gothic" w:hint="eastAsia"/>
                </w:rPr>
                <w:t>☒</w:t>
              </w:r>
            </w:sdtContent>
          </w:sdt>
          <w:r w:rsidR="00AB7929">
            <w:t xml:space="preserve"> Youtube-Videos</w:t>
          </w:r>
        </w:p>
        <w:p w14:paraId="676618EA" w14:textId="26C018E4" w:rsidR="00AB7929" w:rsidRDefault="00ED322D" w:rsidP="00C97676">
          <w:pPr>
            <w:pStyle w:val="Checkbox-Liste"/>
            <w:ind w:left="709"/>
          </w:pPr>
          <w:sdt>
            <w:sdtPr>
              <w:rPr>
                <w:rFonts w:ascii="MS Gothic" w:hAnsi="MS Gothic"/>
              </w:rPr>
              <w:id w:val="187905000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556F">
                <w:rPr>
                  <w:rFonts w:ascii="MS Gothic" w:hAnsi="MS Gothic" w:hint="eastAsia"/>
                </w:rPr>
                <w:t>☒</w:t>
              </w:r>
            </w:sdtContent>
          </w:sdt>
          <w:r w:rsidR="00AB7929">
            <w:t xml:space="preserve"> Vimeo-Videos</w:t>
          </w:r>
        </w:p>
        <w:p w14:paraId="52D6C9A9" w14:textId="77777777" w:rsidR="00AB7929" w:rsidRDefault="00ED322D" w:rsidP="00C97676">
          <w:pPr>
            <w:pStyle w:val="Checkbox-Liste"/>
            <w:ind w:left="709"/>
          </w:pPr>
          <w:sdt>
            <w:sdtPr>
              <w:rPr>
                <w:rFonts w:ascii="MS Gothic" w:hAnsi="MS Gothic"/>
              </w:rPr>
              <w:id w:val="-348566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 w:rsidRPr="00A60789">
                <w:rPr>
                  <w:rFonts w:ascii="MS Gothic" w:hAnsi="MS Gothic" w:hint="eastAsia"/>
                </w:rPr>
                <w:t>☐</w:t>
              </w:r>
            </w:sdtContent>
          </w:sdt>
          <w:r w:rsidR="00AB7929">
            <w:t xml:space="preserve"> Audio</w:t>
          </w:r>
        </w:p>
        <w:p w14:paraId="15032D84" w14:textId="77777777" w:rsidR="00AB7929" w:rsidRDefault="00ED322D" w:rsidP="00C97676">
          <w:pPr>
            <w:pStyle w:val="Checkbox-Liste"/>
            <w:ind w:left="709"/>
          </w:pPr>
          <w:sdt>
            <w:sdtPr>
              <w:rPr>
                <w:rFonts w:ascii="MS Gothic" w:hAnsi="MS Gothic"/>
              </w:rPr>
              <w:id w:val="-1998179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 w:rsidRPr="00A60789">
                <w:rPr>
                  <w:rFonts w:ascii="MS Gothic" w:hAnsi="MS Gothic" w:hint="eastAsia"/>
                </w:rPr>
                <w:t>☐</w:t>
              </w:r>
            </w:sdtContent>
          </w:sdt>
          <w:r w:rsidR="00AB7929">
            <w:t xml:space="preserve"> Eigenes AV-Material</w:t>
          </w:r>
        </w:p>
        <w:p w14:paraId="35F5E19E" w14:textId="77777777" w:rsidR="00AB7929" w:rsidRDefault="00ED322D" w:rsidP="00C97676">
          <w:pPr>
            <w:pStyle w:val="Checkbox-Liste"/>
            <w:ind w:left="709"/>
          </w:pPr>
          <w:sdt>
            <w:sdtPr>
              <w:rPr>
                <w:rFonts w:ascii="MS Gothic" w:hAnsi="MS Gothic"/>
              </w:rPr>
              <w:id w:val="1510801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 w:rsidRPr="00A60789">
                <w:rPr>
                  <w:rFonts w:ascii="MS Gothic" w:hAnsi="MS Gothic" w:hint="eastAsia"/>
                </w:rPr>
                <w:t>☐</w:t>
              </w:r>
            </w:sdtContent>
          </w:sdt>
          <w:r w:rsidR="00AB7929">
            <w:t xml:space="preserve"> Fremdmaterial</w:t>
          </w:r>
        </w:p>
      </w:sdtContent>
    </w:sdt>
    <w:p w14:paraId="34DD3ADF" w14:textId="77777777" w:rsidR="00AB7929" w:rsidRDefault="00AB7929" w:rsidP="00C97676">
      <w:pPr>
        <w:spacing w:line="240" w:lineRule="auto"/>
      </w:pPr>
      <w:r>
        <w:t>Sonstige (bspw. eigene)</w:t>
      </w:r>
    </w:p>
    <w:p w14:paraId="26285A00" w14:textId="77777777" w:rsidR="00AB7929" w:rsidRDefault="00AB7929" w:rsidP="00C97676">
      <w:pPr>
        <w:pStyle w:val="Zitat"/>
      </w:pPr>
    </w:p>
    <w:p w14:paraId="550C13CC" w14:textId="000C409E" w:rsidR="00C97431" w:rsidRDefault="00C97431" w:rsidP="00C97431">
      <w:pPr>
        <w:pStyle w:val="berschrift2"/>
      </w:pPr>
      <w:bookmarkStart w:id="87" w:name="_Toc441501143"/>
      <w:r w:rsidRPr="00527897">
        <w:t>Sprachversionen</w:t>
      </w:r>
      <w:bookmarkEnd w:id="80"/>
      <w:bookmarkEnd w:id="87"/>
    </w:p>
    <w:p w14:paraId="63CC909F" w14:textId="77777777" w:rsidR="00514CCF" w:rsidRDefault="00514CCF" w:rsidP="00C7084C">
      <w:pPr>
        <w:pStyle w:val="Checkbox-Liste"/>
        <w:sectPr w:rsidR="00514CCF" w:rsidSect="00E85846">
          <w:headerReference w:type="default" r:id="rId14"/>
          <w:footerReference w:type="default" r:id="rId15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sdt>
      <w:sdtPr>
        <w:id w:val="-266004131"/>
        <w:lock w:val="contentLocked"/>
        <w:placeholder>
          <w:docPart w:val="DefaultPlaceholder_1081868574"/>
        </w:placeholder>
        <w:group/>
      </w:sdtPr>
      <w:sdtEndPr/>
      <w:sdtContent>
        <w:p w14:paraId="3C1074DD" w14:textId="35AAA5D1" w:rsidR="00186DE6" w:rsidRDefault="00ED322D" w:rsidP="00C7084C">
          <w:pPr>
            <w:pStyle w:val="Checkbox-Liste"/>
          </w:pPr>
          <w:sdt>
            <w:sdtPr>
              <w:id w:val="-10563983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2BE2">
                <w:rPr>
                  <w:rFonts w:ascii="MS Gothic" w:hAnsi="MS Gothic" w:hint="eastAsia"/>
                </w:rPr>
                <w:t>☒</w:t>
              </w:r>
            </w:sdtContent>
          </w:sdt>
          <w:r w:rsidR="00C7084C">
            <w:t xml:space="preserve"> </w:t>
          </w:r>
          <w:r w:rsidR="00186DE6">
            <w:t>Deutsch</w:t>
          </w:r>
        </w:p>
        <w:p w14:paraId="1A073CA2" w14:textId="631EAB62" w:rsidR="00514CCF" w:rsidRDefault="00ED322D" w:rsidP="00514CCF">
          <w:pPr>
            <w:pStyle w:val="Checkbox-Liste"/>
          </w:pPr>
          <w:sdt>
            <w:sdtPr>
              <w:id w:val="-4184042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2BE2">
                <w:rPr>
                  <w:rFonts w:ascii="MS Gothic" w:hAnsi="MS Gothic" w:hint="eastAsia"/>
                </w:rPr>
                <w:t>☒</w:t>
              </w:r>
            </w:sdtContent>
          </w:sdt>
          <w:r w:rsidR="00C7084C" w:rsidRPr="00DD0AED">
            <w:t xml:space="preserve"> </w:t>
          </w:r>
          <w:r w:rsidR="00186DE6" w:rsidRPr="00DD0AED">
            <w:t>E</w:t>
          </w:r>
          <w:r w:rsidR="00C97431" w:rsidRPr="00DD0AED">
            <w:t>nglisch</w:t>
          </w:r>
        </w:p>
        <w:p w14:paraId="36F29258" w14:textId="521512E5" w:rsidR="00514CCF" w:rsidRDefault="00ED322D" w:rsidP="00742BE2">
          <w:pPr>
            <w:pStyle w:val="Checkbox-Liste"/>
            <w:sectPr w:rsidR="00514CCF" w:rsidSect="00E85846">
              <w:type w:val="continuous"/>
              <w:pgSz w:w="11906" w:h="16838"/>
              <w:pgMar w:top="1417" w:right="1417" w:bottom="1134" w:left="1417" w:header="708" w:footer="708" w:gutter="0"/>
              <w:cols w:space="708"/>
              <w:docGrid w:linePitch="360"/>
            </w:sectPr>
          </w:pPr>
          <w:sdt>
            <w:sdtPr>
              <w:id w:val="373813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084C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186DE6">
            <w:t>Russisch</w:t>
          </w:r>
        </w:p>
      </w:sdtContent>
    </w:sdt>
    <w:p w14:paraId="07835F5D" w14:textId="4D5DAA0F" w:rsidR="005E1895" w:rsidRDefault="005E1895" w:rsidP="005E1895">
      <w:pPr>
        <w:spacing w:line="240" w:lineRule="auto"/>
      </w:pPr>
      <w:r>
        <w:t xml:space="preserve">Sonstige </w:t>
      </w:r>
      <w:r w:rsidR="00514CCF">
        <w:t>und Prioritäten</w:t>
      </w:r>
      <w:r w:rsidR="00C142E5">
        <w:t>reihenfolge</w:t>
      </w:r>
    </w:p>
    <w:p w14:paraId="71B0F401" w14:textId="513F695C" w:rsidR="00186DE6" w:rsidRDefault="00186DE6" w:rsidP="00186DE6">
      <w:pPr>
        <w:pStyle w:val="Zitat"/>
      </w:pPr>
    </w:p>
    <w:sdt>
      <w:sdtPr>
        <w:id w:val="1474108530"/>
        <w:lock w:val="contentLocked"/>
        <w:placeholder>
          <w:docPart w:val="DefaultPlaceholder_1081868574"/>
        </w:placeholder>
        <w:group/>
      </w:sdtPr>
      <w:sdtEndPr/>
      <w:sdtContent>
        <w:p w14:paraId="192F2018" w14:textId="3B46F343" w:rsidR="00891A59" w:rsidRDefault="00ED322D" w:rsidP="00C7084C">
          <w:pPr>
            <w:pStyle w:val="Checkbox-Liste"/>
          </w:pPr>
          <w:sdt>
            <w:sdtPr>
              <w:id w:val="2134591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16B0">
                <w:rPr>
                  <w:rFonts w:ascii="MS Gothic" w:hAnsi="MS Gothic" w:hint="eastAsia"/>
                </w:rPr>
                <w:t>☐</w:t>
              </w:r>
            </w:sdtContent>
          </w:sdt>
          <w:r w:rsidR="00C7084C">
            <w:t xml:space="preserve"> </w:t>
          </w:r>
          <w:r w:rsidR="00DC4CDA">
            <w:t>Direkte</w:t>
          </w:r>
          <w:r w:rsidR="00C97431">
            <w:t xml:space="preserve"> </w:t>
          </w:r>
          <w:r w:rsidR="00C7084C">
            <w:t>Sprach-U</w:t>
          </w:r>
          <w:r w:rsidR="00C97431">
            <w:t>mschalt</w:t>
          </w:r>
          <w:r w:rsidR="00FF6E10">
            <w:t>ung</w:t>
          </w:r>
          <w:r w:rsidR="00C97431">
            <w:t xml:space="preserve"> </w:t>
          </w:r>
          <w:r w:rsidR="005E1895">
            <w:t>er</w:t>
          </w:r>
          <w:r w:rsidR="00186DE6">
            <w:t>möglich</w:t>
          </w:r>
          <w:r w:rsidR="005E1895">
            <w:t>en</w:t>
          </w:r>
          <w:r w:rsidR="002C711F">
            <w:t xml:space="preserve"> (nur bei 1:1</w:t>
          </w:r>
          <w:r w:rsidR="004E741A">
            <w:t xml:space="preserve"> Übersetzung</w:t>
          </w:r>
          <w:r w:rsidR="002C711F">
            <w:t>)</w:t>
          </w:r>
        </w:p>
      </w:sdtContent>
    </w:sdt>
    <w:p w14:paraId="06F5A895" w14:textId="1951112E" w:rsidR="00E816B0" w:rsidRDefault="00E816B0" w:rsidP="00C97431">
      <w:pPr>
        <w:pStyle w:val="berschrift2"/>
      </w:pPr>
      <w:bookmarkStart w:id="88" w:name="_Toc441501144"/>
      <w:bookmarkStart w:id="89" w:name="_Toc437600889"/>
      <w:r>
        <w:t>Übersetzung</w:t>
      </w:r>
      <w:bookmarkEnd w:id="88"/>
    </w:p>
    <w:sdt>
      <w:sdtPr>
        <w:id w:val="-1508431001"/>
        <w:lock w:val="contentLocked"/>
        <w:placeholder>
          <w:docPart w:val="DefaultPlaceholder_1081868574"/>
        </w:placeholder>
        <w:group/>
      </w:sdtPr>
      <w:sdtEndPr/>
      <w:sdtContent>
        <w:p w14:paraId="480288CE" w14:textId="6E0C720C" w:rsidR="00D710E3" w:rsidRDefault="00ED322D" w:rsidP="00D710E3">
          <w:pPr>
            <w:pStyle w:val="Checkbox-Liste"/>
          </w:pPr>
          <w:sdt>
            <w:sdtPr>
              <w:id w:val="29279678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>
                <w:rPr>
                  <w:rFonts w:ascii="MS Gothic" w:hAnsi="MS Gothic" w:hint="eastAsia"/>
                </w:rPr>
                <w:t>☒</w:t>
              </w:r>
            </w:sdtContent>
          </w:sdt>
          <w:r w:rsidR="00D710E3">
            <w:t xml:space="preserve"> Webseite wird 1:1 übersetzt, Seite für Seite, gleicher Seitenbaum</w:t>
          </w:r>
        </w:p>
        <w:p w14:paraId="24473056" w14:textId="77777777" w:rsidR="00D710E3" w:rsidRDefault="00ED322D" w:rsidP="00D710E3">
          <w:pPr>
            <w:pStyle w:val="Checkbox-Liste"/>
          </w:pPr>
          <w:sdt>
            <w:sdtPr>
              <w:id w:val="974643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710E3">
                <w:rPr>
                  <w:rFonts w:ascii="MS Gothic" w:hAnsi="MS Gothic" w:hint="eastAsia"/>
                </w:rPr>
                <w:t>☐</w:t>
              </w:r>
            </w:sdtContent>
          </w:sdt>
          <w:r w:rsidR="00D710E3">
            <w:t xml:space="preserve"> Webseite wird nicht 1:1 übersetzt, abweichender Seitenbaum</w:t>
          </w:r>
        </w:p>
        <w:p w14:paraId="2BCBFCB5" w14:textId="30BE87DA" w:rsidR="0083329F" w:rsidRPr="0083329F" w:rsidRDefault="0083329F" w:rsidP="0083329F">
          <w:r>
            <w:t>Die Übersetzung einer Website ist eine langwierige Aufgabe</w:t>
          </w:r>
          <w:r w:rsidR="003B7E82">
            <w:t>, die oft</w:t>
          </w:r>
          <w:r>
            <w:t xml:space="preserve"> Verzögerungen</w:t>
          </w:r>
          <w:r w:rsidR="003B7E82">
            <w:t xml:space="preserve"> verursacht</w:t>
          </w:r>
          <w:r>
            <w:t>. Ich empfehle diese Arbeit in einem Soft-Launch laufend zu erledigen</w:t>
          </w:r>
          <w:r w:rsidR="00320EB7">
            <w:t xml:space="preserve"> oder durch d</w:t>
          </w:r>
          <w:r w:rsidR="00540FB4">
            <w:t>en</w:t>
          </w:r>
          <w:r w:rsidR="00320EB7">
            <w:t xml:space="preserve"> </w:t>
          </w:r>
          <w:r w:rsidR="00540FB4">
            <w:t xml:space="preserve">Auftragnehmer </w:t>
          </w:r>
          <w:r w:rsidR="00320EB7">
            <w:t>erledigen zu lassen</w:t>
          </w:r>
          <w:r>
            <w:t>.</w:t>
          </w:r>
        </w:p>
        <w:p w14:paraId="232472FE" w14:textId="5AF9592C" w:rsidR="00E816B0" w:rsidRDefault="00ED322D" w:rsidP="00E816B0">
          <w:pPr>
            <w:pStyle w:val="Checkbox-Liste"/>
          </w:pPr>
          <w:sdt>
            <w:sdtPr>
              <w:id w:val="1953745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3329F">
                <w:rPr>
                  <w:rFonts w:ascii="MS Gothic" w:hAnsi="MS Gothic" w:hint="eastAsia"/>
                </w:rPr>
                <w:t>☐</w:t>
              </w:r>
            </w:sdtContent>
          </w:sdt>
          <w:r w:rsidR="00E816B0">
            <w:t xml:space="preserve"> A</w:t>
          </w:r>
          <w:r w:rsidR="005A0638">
            <w:t>uftraggeber</w:t>
          </w:r>
          <w:r w:rsidR="00E816B0">
            <w:t xml:space="preserve"> liefert Übersetzung</w:t>
          </w:r>
        </w:p>
        <w:p w14:paraId="33767F9F" w14:textId="3619DA4B" w:rsidR="0083329F" w:rsidRDefault="00ED322D" w:rsidP="0083329F">
          <w:pPr>
            <w:pStyle w:val="Checkbox-Liste"/>
          </w:pPr>
          <w:sdt>
            <w:sdtPr>
              <w:id w:val="-1468274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3329F">
                <w:rPr>
                  <w:rFonts w:ascii="MS Gothic" w:hAnsi="MS Gothic" w:hint="eastAsia"/>
                </w:rPr>
                <w:t>☐</w:t>
              </w:r>
            </w:sdtContent>
          </w:sdt>
          <w:r w:rsidR="0083329F">
            <w:t xml:space="preserve"> </w:t>
          </w:r>
          <w:r w:rsidR="00E2031B">
            <w:t xml:space="preserve">Auftraggeber </w:t>
          </w:r>
          <w:r w:rsidR="0083329F">
            <w:t>übersetzt selbst</w:t>
          </w:r>
        </w:p>
        <w:p w14:paraId="441D9AF7" w14:textId="53D027B1" w:rsidR="00E816B0" w:rsidRDefault="00ED322D" w:rsidP="00E816B0">
          <w:pPr>
            <w:pStyle w:val="Checkbox-Liste"/>
          </w:pPr>
          <w:sdt>
            <w:sdtPr>
              <w:id w:val="-5808341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>
                <w:rPr>
                  <w:rFonts w:ascii="MS Gothic" w:hAnsi="MS Gothic" w:hint="eastAsia"/>
                </w:rPr>
                <w:t>☒</w:t>
              </w:r>
            </w:sdtContent>
          </w:sdt>
          <w:r w:rsidR="00E816B0">
            <w:t xml:space="preserve"> </w:t>
          </w:r>
          <w:r w:rsidR="00540FB4">
            <w:t xml:space="preserve">Auftragnehmer </w:t>
          </w:r>
          <w:r w:rsidR="00E816B0">
            <w:t>soll Übersetzung übernehmen</w:t>
          </w:r>
          <w:r w:rsidR="00754840">
            <w:t xml:space="preserve"> </w:t>
          </w:r>
        </w:p>
        <w:p w14:paraId="6F8A63B3" w14:textId="066A64A3" w:rsidR="0083329F" w:rsidRDefault="00ED322D" w:rsidP="00421057">
          <w:pPr>
            <w:pStyle w:val="Checkbox-Liste"/>
          </w:pPr>
          <w:sdt>
            <w:sdtPr>
              <w:id w:val="-3173430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7929">
                <w:rPr>
                  <w:rFonts w:ascii="MS Gothic" w:hAnsi="MS Gothic" w:hint="eastAsia"/>
                </w:rPr>
                <w:t>☒</w:t>
              </w:r>
            </w:sdtContent>
          </w:sdt>
          <w:r w:rsidR="0083329F">
            <w:t xml:space="preserve"> </w:t>
          </w:r>
          <w:r w:rsidR="00421057">
            <w:t>vor</w:t>
          </w:r>
          <w:r w:rsidR="004A0CE9">
            <w:t xml:space="preserve"> L</w:t>
          </w:r>
          <w:r w:rsidR="0083329F">
            <w:t>aunch</w:t>
          </w:r>
        </w:p>
        <w:p w14:paraId="17F6EA68" w14:textId="44596C63" w:rsidR="0083329F" w:rsidRDefault="00ED322D" w:rsidP="00421057">
          <w:pPr>
            <w:pStyle w:val="Checkbox-Liste"/>
          </w:pPr>
          <w:sdt>
            <w:sdtPr>
              <w:id w:val="528382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3329F">
                <w:rPr>
                  <w:rFonts w:ascii="MS Gothic" w:hAnsi="MS Gothic" w:hint="eastAsia"/>
                </w:rPr>
                <w:t>☐</w:t>
              </w:r>
            </w:sdtContent>
          </w:sdt>
          <w:r w:rsidR="0083329F">
            <w:t xml:space="preserve"> </w:t>
          </w:r>
          <w:r w:rsidR="00421057">
            <w:t>nach</w:t>
          </w:r>
          <w:r w:rsidR="004A0CE9">
            <w:t xml:space="preserve"> L</w:t>
          </w:r>
          <w:r w:rsidR="0083329F">
            <w:t>aunch</w:t>
          </w:r>
        </w:p>
      </w:sdtContent>
    </w:sdt>
    <w:p w14:paraId="14E119C9" w14:textId="110C2628" w:rsidR="00801F0E" w:rsidRDefault="00801F0E" w:rsidP="00801F0E">
      <w:pPr>
        <w:pStyle w:val="berschrift2"/>
      </w:pPr>
      <w:bookmarkStart w:id="90" w:name="_Toc437600890"/>
      <w:bookmarkStart w:id="91" w:name="_Toc441501145"/>
      <w:bookmarkEnd w:id="89"/>
      <w:r>
        <w:t>Nicht erwünschte Inhaltsformen</w:t>
      </w:r>
      <w:bookmarkEnd w:id="90"/>
      <w:bookmarkEnd w:id="91"/>
    </w:p>
    <w:p w14:paraId="4E342C66" w14:textId="354A7193" w:rsidR="00C9116A" w:rsidRPr="00C9116A" w:rsidRDefault="00C9116A" w:rsidP="00C9116A">
      <w:r>
        <w:t>Zu den nicht erwünschten Inhaltsformen gehören:</w:t>
      </w:r>
    </w:p>
    <w:p w14:paraId="5350A954" w14:textId="11437E6C" w:rsidR="00C97431" w:rsidRDefault="00ED322D" w:rsidP="00A60789">
      <w:pPr>
        <w:pStyle w:val="Checkbox-Liste"/>
      </w:pPr>
      <w:sdt>
        <w:sdtPr>
          <w:id w:val="158387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C97431">
        <w:t>Site-fremde Inhalte (</w:t>
      </w:r>
      <w:r w:rsidR="004151A3">
        <w:t>I-</w:t>
      </w:r>
      <w:r w:rsidR="00C97431">
        <w:t>Frames)</w:t>
      </w:r>
      <w:r w:rsidR="00B865E9">
        <w:t>, Ausnahmen: selbstkontrollierte Inhalte</w:t>
      </w:r>
    </w:p>
    <w:p w14:paraId="7D6D7053" w14:textId="66CD4478" w:rsidR="000E0E26" w:rsidRDefault="00ED322D" w:rsidP="00A60789">
      <w:pPr>
        <w:pStyle w:val="Checkbox-Liste"/>
      </w:pPr>
      <w:sdt>
        <w:sdtPr>
          <w:id w:val="-608970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☒</w:t>
          </w:r>
        </w:sdtContent>
      </w:sdt>
      <w:r w:rsidR="00A60789">
        <w:t xml:space="preserve"> </w:t>
      </w:r>
      <w:r w:rsidR="008743A5">
        <w:t>Adobe-Flash-Media</w:t>
      </w:r>
      <w:r w:rsidR="00B3556F">
        <w:t xml:space="preserve"> </w:t>
      </w:r>
    </w:p>
    <w:p w14:paraId="1C7F4C8A" w14:textId="481265CB" w:rsidR="00C9116A" w:rsidRDefault="00ED322D" w:rsidP="00C9116A">
      <w:pPr>
        <w:pStyle w:val="Checkbox-Liste"/>
      </w:pPr>
      <w:sdt>
        <w:sdtPr>
          <w:id w:val="-42118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16A">
            <w:rPr>
              <w:rFonts w:ascii="MS Gothic" w:hAnsi="MS Gothic" w:hint="eastAsia"/>
            </w:rPr>
            <w:t>☐</w:t>
          </w:r>
        </w:sdtContent>
      </w:sdt>
      <w:r w:rsidR="00C9116A">
        <w:t xml:space="preserve"> Die Inhalte sollen, wenn techn. möglich für Redakteure gesperrt werden</w:t>
      </w:r>
    </w:p>
    <w:p w14:paraId="730E9737" w14:textId="133639F0" w:rsidR="005E1895" w:rsidRDefault="005E1895" w:rsidP="005E1895">
      <w:pPr>
        <w:spacing w:line="240" w:lineRule="auto"/>
      </w:pPr>
      <w:r>
        <w:t xml:space="preserve">Sonstige </w:t>
      </w:r>
    </w:p>
    <w:p w14:paraId="243D823D" w14:textId="5C0B0E67" w:rsidR="005E1895" w:rsidRDefault="005E1895" w:rsidP="005E1895">
      <w:pPr>
        <w:pStyle w:val="Zitat"/>
      </w:pPr>
    </w:p>
    <w:p w14:paraId="545E07C8" w14:textId="0E8EDDF6" w:rsidR="00C97431" w:rsidRDefault="00C97431" w:rsidP="00DC148E">
      <w:pPr>
        <w:pStyle w:val="berschrift1"/>
      </w:pPr>
      <w:bookmarkStart w:id="92" w:name="_Toc437600893"/>
      <w:bookmarkStart w:id="93" w:name="_Toc441501146"/>
      <w:r>
        <w:t>Redaktion</w:t>
      </w:r>
      <w:bookmarkEnd w:id="92"/>
      <w:bookmarkEnd w:id="93"/>
    </w:p>
    <w:p w14:paraId="365D5507" w14:textId="09ED9162" w:rsidR="00C97431" w:rsidRDefault="00C97431" w:rsidP="00DC148E">
      <w:pPr>
        <w:pStyle w:val="berschrift2"/>
      </w:pPr>
      <w:bookmarkStart w:id="94" w:name="_Toc437600894"/>
      <w:bookmarkStart w:id="95" w:name="_Toc441501147"/>
      <w:r>
        <w:t>Autoren</w:t>
      </w:r>
      <w:bookmarkEnd w:id="94"/>
      <w:bookmarkEnd w:id="95"/>
    </w:p>
    <w:p w14:paraId="3593D16C" w14:textId="639B6FDE" w:rsidR="00C97431" w:rsidRDefault="00C97431" w:rsidP="00C97431">
      <w:r>
        <w:t xml:space="preserve">Wer </w:t>
      </w:r>
      <w:r w:rsidR="00736135">
        <w:t xml:space="preserve">erstellt und </w:t>
      </w:r>
      <w:r>
        <w:t>verantwort</w:t>
      </w:r>
      <w:r w:rsidR="00736135">
        <w:t>et</w:t>
      </w:r>
      <w:r>
        <w:t xml:space="preserve"> </w:t>
      </w:r>
      <w:r w:rsidR="00736135">
        <w:t>d</w:t>
      </w:r>
      <w:r>
        <w:t xml:space="preserve">en Inhalt </w:t>
      </w:r>
      <w:r w:rsidR="00736135">
        <w:t>der Website</w:t>
      </w:r>
      <w:r w:rsidR="00C739AA">
        <w:t>?</w:t>
      </w:r>
    </w:p>
    <w:bookmarkStart w:id="96" w:name="_Toc437600895"/>
    <w:p w14:paraId="5603EA5D" w14:textId="46E27563" w:rsidR="00736135" w:rsidRDefault="00ED322D" w:rsidP="00736135">
      <w:pPr>
        <w:pStyle w:val="Checkbox-Liste"/>
      </w:pPr>
      <w:sdt>
        <w:sdtPr>
          <w:id w:val="196645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35">
            <w:rPr>
              <w:rFonts w:ascii="MS Gothic" w:hAnsi="MS Gothic" w:hint="eastAsia"/>
            </w:rPr>
            <w:t>☐</w:t>
          </w:r>
        </w:sdtContent>
      </w:sdt>
      <w:r w:rsidR="00736135">
        <w:t xml:space="preserve"> primäre Inhaltsquelle bspw. ein Content-Manager</w:t>
      </w:r>
    </w:p>
    <w:p w14:paraId="3B30F31C" w14:textId="1E715CE4" w:rsidR="00736135" w:rsidRDefault="00ED322D" w:rsidP="00736135">
      <w:pPr>
        <w:pStyle w:val="Checkbox-Liste"/>
      </w:pPr>
      <w:sdt>
        <w:sdtPr>
          <w:id w:val="80382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35">
            <w:rPr>
              <w:rFonts w:ascii="MS Gothic" w:hAnsi="MS Gothic" w:hint="eastAsia"/>
            </w:rPr>
            <w:t>☐</w:t>
          </w:r>
        </w:sdtContent>
      </w:sdt>
      <w:r w:rsidR="00736135">
        <w:t xml:space="preserve"> interdisziplinäres Team</w:t>
      </w:r>
      <w:r w:rsidR="00626AE5">
        <w:t xml:space="preserve"> (extern, intern)</w:t>
      </w:r>
    </w:p>
    <w:p w14:paraId="4EF1ADCB" w14:textId="5C9C62A3" w:rsidR="00736135" w:rsidRDefault="00ED322D" w:rsidP="00736135">
      <w:pPr>
        <w:pStyle w:val="Checkbox-Liste"/>
      </w:pPr>
      <w:sdt>
        <w:sdtPr>
          <w:id w:val="-102039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35">
            <w:rPr>
              <w:rFonts w:ascii="MS Gothic" w:hAnsi="MS Gothic" w:hint="eastAsia"/>
            </w:rPr>
            <w:t>☐</w:t>
          </w:r>
        </w:sdtContent>
      </w:sdt>
      <w:r w:rsidR="00736135">
        <w:t xml:space="preserve"> zentrale Redaktion</w:t>
      </w:r>
    </w:p>
    <w:p w14:paraId="37DD8FD5" w14:textId="103FC45B" w:rsidR="00736135" w:rsidRDefault="00ED322D" w:rsidP="00736135">
      <w:pPr>
        <w:pStyle w:val="Checkbox-Liste"/>
      </w:pPr>
      <w:sdt>
        <w:sdtPr>
          <w:id w:val="136378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35">
            <w:rPr>
              <w:rFonts w:ascii="MS Gothic" w:hAnsi="MS Gothic" w:hint="eastAsia"/>
            </w:rPr>
            <w:t>☐</w:t>
          </w:r>
        </w:sdtContent>
      </w:sdt>
      <w:r w:rsidR="00736135">
        <w:t xml:space="preserve"> dezentrale Redaktion, bspw. aufgeteilt nach Organisationseinheiten </w:t>
      </w:r>
      <w:r w:rsidR="00EA5050">
        <w:t>oder</w:t>
      </w:r>
      <w:r w:rsidR="00E829B4">
        <w:t xml:space="preserve"> mit einzelnen </w:t>
      </w:r>
      <w:r w:rsidR="00EA5050">
        <w:t>Fach-</w:t>
      </w:r>
      <w:r w:rsidR="00E829B4">
        <w:t>Redakteuren</w:t>
      </w:r>
    </w:p>
    <w:p w14:paraId="5D1F82B8" w14:textId="7096E16E" w:rsidR="00C739AA" w:rsidRDefault="00ED322D" w:rsidP="00C739AA">
      <w:pPr>
        <w:pStyle w:val="Checkbox-Liste"/>
      </w:pPr>
      <w:sdt>
        <w:sdtPr>
          <w:id w:val="70613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9AA">
            <w:rPr>
              <w:rFonts w:ascii="MS Gothic" w:hAnsi="MS Gothic" w:hint="eastAsia"/>
            </w:rPr>
            <w:t>☐</w:t>
          </w:r>
        </w:sdtContent>
      </w:sdt>
      <w:r w:rsidR="00C739AA">
        <w:t xml:space="preserve"> </w:t>
      </w:r>
      <w:r w:rsidR="00540FB4">
        <w:t>Auftragnehmer</w:t>
      </w:r>
    </w:p>
    <w:p w14:paraId="0DEAC022" w14:textId="11F8AB24" w:rsidR="00736135" w:rsidRDefault="00736135" w:rsidP="00736135">
      <w:r>
        <w:t>Sonstige</w:t>
      </w:r>
    </w:p>
    <w:p w14:paraId="6A6B6C9C" w14:textId="77777777" w:rsidR="00736135" w:rsidRDefault="00736135" w:rsidP="00736135">
      <w:pPr>
        <w:pStyle w:val="Zitat"/>
      </w:pPr>
    </w:p>
    <w:p w14:paraId="1AC02149" w14:textId="4DD38E27" w:rsidR="001279B0" w:rsidRDefault="001279B0" w:rsidP="00DC148E">
      <w:pPr>
        <w:pStyle w:val="berschrift2"/>
      </w:pPr>
      <w:bookmarkStart w:id="97" w:name="_Toc441501148"/>
      <w:r>
        <w:t>Content-Provider</w:t>
      </w:r>
      <w:bookmarkEnd w:id="96"/>
      <w:bookmarkEnd w:id="97"/>
    </w:p>
    <w:p w14:paraId="641D7287" w14:textId="5BCB4273" w:rsidR="003F12EC" w:rsidRDefault="00B26ECC" w:rsidP="003F12EC">
      <w:r>
        <w:t xml:space="preserve">Externe </w:t>
      </w:r>
      <w:r w:rsidR="00E434DD">
        <w:t xml:space="preserve">Content-Provider liefern individuelle Inhalte oder übernehmen Arbeiten wie die Recherche für den eigenen Pressspiegel. </w:t>
      </w:r>
      <w:r w:rsidR="00473D0B">
        <w:t xml:space="preserve">Soll es </w:t>
      </w:r>
      <w:r w:rsidR="003F12EC">
        <w:t>Content</w:t>
      </w:r>
      <w:r w:rsidR="00E434DD">
        <w:t>-P</w:t>
      </w:r>
      <w:r w:rsidR="003F12EC">
        <w:t>rovider</w:t>
      </w:r>
      <w:r w:rsidR="00473D0B">
        <w:t xml:space="preserve"> geben</w:t>
      </w:r>
      <w:r w:rsidR="003F12EC">
        <w:t>?</w:t>
      </w:r>
    </w:p>
    <w:p w14:paraId="58BF9B21" w14:textId="56E51ED3" w:rsidR="003F12EC" w:rsidRPr="00CF7278" w:rsidRDefault="00ED322D" w:rsidP="00A60789">
      <w:pPr>
        <w:pStyle w:val="Checkbox-Liste"/>
      </w:pPr>
      <w:sdt>
        <w:sdtPr>
          <w:id w:val="-183883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 w:rsidRPr="00E434DD">
            <w:rPr>
              <w:rFonts w:ascii="MS Gothic" w:hAnsi="MS Gothic" w:hint="eastAsia"/>
            </w:rPr>
            <w:t>☐</w:t>
          </w:r>
        </w:sdtContent>
      </w:sdt>
      <w:r w:rsidR="00A60789" w:rsidRPr="00CF7278">
        <w:t xml:space="preserve"> </w:t>
      </w:r>
      <w:proofErr w:type="spellStart"/>
      <w:r w:rsidR="003F12EC" w:rsidRPr="00CF7278">
        <w:t>Meltwater</w:t>
      </w:r>
      <w:proofErr w:type="spellEnd"/>
      <w:r w:rsidR="00F67F89" w:rsidRPr="00CF7278">
        <w:t xml:space="preserve"> </w:t>
      </w:r>
      <w:r w:rsidR="004D7B94" w:rsidRPr="00CF7278">
        <w:t>o</w:t>
      </w:r>
      <w:r w:rsidR="00F67F89" w:rsidRPr="00CF7278">
        <w:t>.a. Presse-Services?</w:t>
      </w:r>
    </w:p>
    <w:p w14:paraId="480155A5" w14:textId="6C65AC23" w:rsidR="001279B0" w:rsidRDefault="00ED322D" w:rsidP="00A60789">
      <w:pPr>
        <w:pStyle w:val="Checkbox-Liste"/>
      </w:pPr>
      <w:sdt>
        <w:sdtPr>
          <w:id w:val="141111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3F12EC">
        <w:t>I</w:t>
      </w:r>
      <w:r w:rsidR="00AE2308">
        <w:t>-F</w:t>
      </w:r>
      <w:r w:rsidR="003F12EC">
        <w:t>rames</w:t>
      </w:r>
      <w:r w:rsidR="00CE66C5">
        <w:t xml:space="preserve"> von Partnern oder Dienstleistern</w:t>
      </w:r>
    </w:p>
    <w:p w14:paraId="4A3F5CB6" w14:textId="50D82AD3" w:rsidR="00473D0B" w:rsidRDefault="00473D0B" w:rsidP="00473D0B">
      <w:r>
        <w:t>Sonstige</w:t>
      </w:r>
    </w:p>
    <w:p w14:paraId="51C5F197" w14:textId="030CE085" w:rsidR="001279B0" w:rsidRDefault="001279B0" w:rsidP="001279B0">
      <w:pPr>
        <w:pStyle w:val="Zitat"/>
      </w:pPr>
    </w:p>
    <w:p w14:paraId="02D5FAF3" w14:textId="77777777" w:rsidR="00C97431" w:rsidRDefault="00C97431" w:rsidP="00DC148E">
      <w:pPr>
        <w:pStyle w:val="berschrift2"/>
      </w:pPr>
      <w:bookmarkStart w:id="98" w:name="_Toc437600896"/>
      <w:bookmarkStart w:id="99" w:name="_Toc441501149"/>
      <w:r>
        <w:t>Redaktionskonzept</w:t>
      </w:r>
      <w:bookmarkEnd w:id="98"/>
      <w:bookmarkEnd w:id="99"/>
    </w:p>
    <w:p w14:paraId="3C98A12D" w14:textId="45DA8E7C" w:rsidR="00563459" w:rsidRDefault="00ED322D" w:rsidP="00CF7278">
      <w:pPr>
        <w:pStyle w:val="Checkbox-Liste"/>
      </w:pPr>
      <w:sdt>
        <w:sdtPr>
          <w:id w:val="-19331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563459">
        <w:t xml:space="preserve">Ein </w:t>
      </w:r>
      <w:r w:rsidR="004E2553">
        <w:t>Redaktionskonzept soll erstellt werden</w:t>
      </w:r>
      <w:r w:rsidR="00563459">
        <w:t>,</w:t>
      </w:r>
      <w:r w:rsidR="00563459" w:rsidRPr="00563459">
        <w:t xml:space="preserve"> </w:t>
      </w:r>
      <w:r w:rsidR="00563459">
        <w:t xml:space="preserve">das die </w:t>
      </w:r>
    </w:p>
    <w:p w14:paraId="466C17F5" w14:textId="2C4CB8DE" w:rsidR="00563459" w:rsidRDefault="00ED322D" w:rsidP="00CF7278">
      <w:pPr>
        <w:pStyle w:val="Checkbox-Liste"/>
        <w:ind w:left="709"/>
      </w:pPr>
      <w:sdt>
        <w:sdtPr>
          <w:id w:val="-102547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459">
            <w:rPr>
              <w:rFonts w:ascii="MS Gothic" w:hAnsi="MS Gothic" w:hint="eastAsia"/>
            </w:rPr>
            <w:t>☐</w:t>
          </w:r>
        </w:sdtContent>
      </w:sdt>
      <w:r w:rsidR="00563459">
        <w:t xml:space="preserve"> Planung</w:t>
      </w:r>
    </w:p>
    <w:p w14:paraId="3BDFFF53" w14:textId="77777777" w:rsidR="00563459" w:rsidRDefault="00ED322D" w:rsidP="00CF7278">
      <w:pPr>
        <w:pStyle w:val="Checkbox-Liste"/>
        <w:ind w:left="709"/>
      </w:pPr>
      <w:sdt>
        <w:sdtPr>
          <w:id w:val="-64172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459">
            <w:rPr>
              <w:rFonts w:ascii="MS Gothic" w:hAnsi="MS Gothic" w:hint="eastAsia"/>
            </w:rPr>
            <w:t>☐</w:t>
          </w:r>
        </w:sdtContent>
      </w:sdt>
      <w:r w:rsidR="00563459">
        <w:t xml:space="preserve"> Abläufe und </w:t>
      </w:r>
    </w:p>
    <w:p w14:paraId="39CCB58C" w14:textId="77777777" w:rsidR="004F5601" w:rsidRDefault="00ED322D" w:rsidP="00563459">
      <w:pPr>
        <w:pStyle w:val="Checkbox-Liste"/>
        <w:ind w:left="709"/>
      </w:pPr>
      <w:sdt>
        <w:sdtPr>
          <w:id w:val="36502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459">
            <w:rPr>
              <w:rFonts w:ascii="MS Gothic" w:hAnsi="MS Gothic" w:hint="eastAsia"/>
            </w:rPr>
            <w:t>☐</w:t>
          </w:r>
        </w:sdtContent>
      </w:sdt>
      <w:r w:rsidR="00563459">
        <w:t xml:space="preserve"> Zuständigkeiten für die Inhaltsgestaltung </w:t>
      </w:r>
    </w:p>
    <w:p w14:paraId="7D014C95" w14:textId="7DE0ACBF" w:rsidR="00193D78" w:rsidRDefault="00ED322D" w:rsidP="00563459">
      <w:pPr>
        <w:pStyle w:val="Checkbox-Liste"/>
        <w:ind w:left="709"/>
      </w:pPr>
      <w:sdt>
        <w:sdtPr>
          <w:id w:val="163953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601">
            <w:rPr>
              <w:rFonts w:ascii="MS Gothic" w:hAnsi="MS Gothic" w:hint="eastAsia"/>
            </w:rPr>
            <w:t>☐</w:t>
          </w:r>
        </w:sdtContent>
      </w:sdt>
      <w:r w:rsidR="004F5601">
        <w:t xml:space="preserve"> </w:t>
      </w:r>
      <w:r w:rsidR="00563459">
        <w:t>und Einpflege regelt.</w:t>
      </w:r>
    </w:p>
    <w:p w14:paraId="1358565B" w14:textId="021F4513" w:rsidR="00563459" w:rsidRDefault="00ED322D" w:rsidP="00563459">
      <w:pPr>
        <w:pStyle w:val="Checkbox-Liste"/>
      </w:pPr>
      <w:sdt>
        <w:sdtPr>
          <w:id w:val="-39343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☐</w:t>
          </w:r>
        </w:sdtContent>
      </w:sdt>
      <w:r w:rsidR="00563459">
        <w:t xml:space="preserve"> </w:t>
      </w:r>
      <w:r w:rsidR="00540FB4">
        <w:t xml:space="preserve">Auftragnehmer </w:t>
      </w:r>
      <w:r w:rsidR="00563459">
        <w:t xml:space="preserve">soll die Zuständigkeiten im CMS abbilden </w:t>
      </w:r>
    </w:p>
    <w:p w14:paraId="389326E5" w14:textId="485BCE99" w:rsidR="00563459" w:rsidRDefault="00ED322D" w:rsidP="00563459">
      <w:pPr>
        <w:pStyle w:val="Checkbox-Liste"/>
        <w:ind w:left="709"/>
      </w:pPr>
      <w:sdt>
        <w:sdtPr>
          <w:id w:val="-21004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459">
            <w:rPr>
              <w:rFonts w:ascii="MS Gothic" w:hAnsi="MS Gothic" w:hint="eastAsia"/>
            </w:rPr>
            <w:t>☐</w:t>
          </w:r>
        </w:sdtContent>
      </w:sdt>
      <w:r w:rsidR="00563459">
        <w:t xml:space="preserve"> und einen entsprechenden </w:t>
      </w:r>
      <w:r w:rsidR="00332D9D">
        <w:t>CMS-</w:t>
      </w:r>
      <w:r w:rsidR="00563459">
        <w:t>Workflow konzipieren</w:t>
      </w:r>
    </w:p>
    <w:p w14:paraId="2F502435" w14:textId="0052A599" w:rsidR="004F5601" w:rsidRDefault="00ED322D" w:rsidP="00563459">
      <w:pPr>
        <w:pStyle w:val="Checkbox-Liste"/>
        <w:ind w:left="709"/>
      </w:pPr>
      <w:sdt>
        <w:sdtPr>
          <w:id w:val="102152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601">
            <w:rPr>
              <w:rFonts w:ascii="MS Gothic" w:hAnsi="MS Gothic" w:hint="eastAsia"/>
            </w:rPr>
            <w:t>☐</w:t>
          </w:r>
        </w:sdtContent>
      </w:sdt>
      <w:r w:rsidR="004F5601">
        <w:t xml:space="preserve"> mit Stufen-/Freigabe-System</w:t>
      </w:r>
    </w:p>
    <w:p w14:paraId="18A35628" w14:textId="77777777" w:rsidR="00C97431" w:rsidRDefault="00C97431" w:rsidP="00DC148E">
      <w:pPr>
        <w:pStyle w:val="berschrift1"/>
      </w:pPr>
      <w:bookmarkStart w:id="100" w:name="_Toc437600897"/>
      <w:bookmarkStart w:id="101" w:name="_Toc441501150"/>
      <w:proofErr w:type="spellStart"/>
      <w:r w:rsidRPr="00DC148E">
        <w:t>Social</w:t>
      </w:r>
      <w:proofErr w:type="spellEnd"/>
      <w:r w:rsidRPr="00DC148E">
        <w:t>-Media</w:t>
      </w:r>
      <w:bookmarkEnd w:id="100"/>
      <w:bookmarkEnd w:id="101"/>
    </w:p>
    <w:p w14:paraId="0C09A67C" w14:textId="0F004665" w:rsidR="002151AE" w:rsidRDefault="00ED322D" w:rsidP="002151AE">
      <w:pPr>
        <w:pStyle w:val="Checkbox-Liste"/>
      </w:pPr>
      <w:sdt>
        <w:sdtPr>
          <w:id w:val="-148222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AE">
            <w:rPr>
              <w:rFonts w:ascii="MS Gothic" w:hAnsi="MS Gothic" w:hint="eastAsia"/>
            </w:rPr>
            <w:t>☐</w:t>
          </w:r>
        </w:sdtContent>
      </w:sdt>
      <w:r w:rsidR="002151AE">
        <w:t xml:space="preserve"> </w:t>
      </w:r>
      <w:r w:rsidR="00540FB4">
        <w:t xml:space="preserve">Auftragnehmer </w:t>
      </w:r>
      <w:r w:rsidR="00686847">
        <w:t>soll ein</w:t>
      </w:r>
      <w:r w:rsidR="002151AE">
        <w:t xml:space="preserve"> </w:t>
      </w:r>
      <w:r w:rsidR="000B21AA">
        <w:t xml:space="preserve">Zielgruppenbezogenes </w:t>
      </w:r>
      <w:proofErr w:type="spellStart"/>
      <w:r w:rsidR="002151AE">
        <w:t>Social</w:t>
      </w:r>
      <w:proofErr w:type="spellEnd"/>
      <w:r w:rsidR="002151AE">
        <w:t>-Media-Konzept erstell</w:t>
      </w:r>
      <w:r w:rsidR="00686847">
        <w:t>en</w:t>
      </w:r>
    </w:p>
    <w:p w14:paraId="0738509F" w14:textId="77777777" w:rsidR="00364688" w:rsidRDefault="00364688" w:rsidP="00364688">
      <w:r>
        <w:t>Sonstige</w:t>
      </w:r>
    </w:p>
    <w:p w14:paraId="19D6A6CE" w14:textId="77777777" w:rsidR="00137761" w:rsidRPr="009B696F" w:rsidRDefault="00137761" w:rsidP="00CF7278">
      <w:pPr>
        <w:pStyle w:val="Zitat"/>
      </w:pPr>
    </w:p>
    <w:p w14:paraId="792BF2FC" w14:textId="02DCA030" w:rsidR="001279B0" w:rsidRPr="001279B0" w:rsidRDefault="00ED322D" w:rsidP="00A60789">
      <w:pPr>
        <w:pStyle w:val="Checkbox-Liste"/>
      </w:pPr>
      <w:sdt>
        <w:sdtPr>
          <w:id w:val="-1391104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☒</w:t>
          </w:r>
        </w:sdtContent>
      </w:sdt>
      <w:r w:rsidR="00A60789">
        <w:t xml:space="preserve"> </w:t>
      </w:r>
      <w:r w:rsidR="001279B0">
        <w:t>Kanal-Integration erwünscht</w:t>
      </w:r>
      <w:r w:rsidR="000B73DC">
        <w:t xml:space="preserve"> (</w:t>
      </w:r>
      <w:r w:rsidR="004E2553">
        <w:t xml:space="preserve">typisch </w:t>
      </w:r>
      <w:r w:rsidR="000B73DC">
        <w:t xml:space="preserve">bspw. im </w:t>
      </w:r>
      <w:proofErr w:type="spellStart"/>
      <w:r w:rsidR="000B73DC">
        <w:t>Footer</w:t>
      </w:r>
      <w:proofErr w:type="spellEnd"/>
      <w:r w:rsidR="00FE7AB5">
        <w:t>, Link auf eigenen Kanal</w:t>
      </w:r>
      <w:r w:rsidR="000B73DC">
        <w:t>)</w:t>
      </w:r>
    </w:p>
    <w:p w14:paraId="2499DF3C" w14:textId="65C4B84F" w:rsidR="00B64736" w:rsidRDefault="00ED322D" w:rsidP="00A60789">
      <w:pPr>
        <w:pStyle w:val="Checkbox-Liste"/>
        <w:ind w:left="709"/>
      </w:pPr>
      <w:sdt>
        <w:sdtPr>
          <w:id w:val="108310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1279B0">
        <w:t>Twitter-Kanal</w:t>
      </w:r>
    </w:p>
    <w:p w14:paraId="4494BE19" w14:textId="05564ED6" w:rsidR="001279B0" w:rsidRDefault="00ED322D" w:rsidP="00A60789">
      <w:pPr>
        <w:pStyle w:val="Checkbox-Liste"/>
        <w:ind w:left="709"/>
      </w:pPr>
      <w:sdt>
        <w:sdtPr>
          <w:id w:val="-41555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1279B0">
        <w:t>Facebook</w:t>
      </w:r>
    </w:p>
    <w:p w14:paraId="509D4381" w14:textId="43D5C2D9" w:rsidR="001279B0" w:rsidRDefault="00ED322D" w:rsidP="00A60789">
      <w:pPr>
        <w:pStyle w:val="Checkbox-Liste"/>
        <w:ind w:left="709"/>
      </w:pPr>
      <w:sdt>
        <w:sdtPr>
          <w:id w:val="-123801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1279B0">
        <w:t>Google+</w:t>
      </w:r>
    </w:p>
    <w:p w14:paraId="24A84E27" w14:textId="1E4C0767" w:rsidR="001279B0" w:rsidRDefault="00ED322D" w:rsidP="00A60789">
      <w:pPr>
        <w:pStyle w:val="Checkbox-Liste"/>
        <w:ind w:left="709"/>
      </w:pPr>
      <w:sdt>
        <w:sdtPr>
          <w:id w:val="-18035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proofErr w:type="spellStart"/>
      <w:r w:rsidR="001279B0">
        <w:t>Xing</w:t>
      </w:r>
      <w:proofErr w:type="spellEnd"/>
    </w:p>
    <w:p w14:paraId="118F6915" w14:textId="77777777" w:rsidR="00364688" w:rsidRDefault="00364688" w:rsidP="00364688">
      <w:r>
        <w:t>Sonstige</w:t>
      </w:r>
    </w:p>
    <w:p w14:paraId="67CAE8AF" w14:textId="4EC3832A" w:rsidR="001279B0" w:rsidRDefault="001279B0" w:rsidP="001279B0">
      <w:pPr>
        <w:pStyle w:val="Zitat"/>
      </w:pPr>
    </w:p>
    <w:p w14:paraId="6ABFD0EC" w14:textId="639BD936" w:rsidR="000B73DC" w:rsidRPr="001279B0" w:rsidRDefault="00ED322D" w:rsidP="00A60789">
      <w:pPr>
        <w:pStyle w:val="Checkbox-Liste"/>
      </w:pPr>
      <w:sdt>
        <w:sdtPr>
          <w:id w:val="-8546603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☒</w:t>
          </w:r>
        </w:sdtContent>
      </w:sdt>
      <w:r w:rsidR="00A60789">
        <w:t xml:space="preserve"> </w:t>
      </w:r>
      <w:r w:rsidR="000B73DC">
        <w:t>Teilen-Integration erwünscht</w:t>
      </w:r>
      <w:r w:rsidR="002A0159">
        <w:t xml:space="preserve"> (</w:t>
      </w:r>
      <w:r w:rsidR="004E2553">
        <w:t xml:space="preserve">typisch </w:t>
      </w:r>
      <w:r w:rsidR="002A0159">
        <w:t>bspw. auf jeder Artikel-</w:t>
      </w:r>
      <w:r w:rsidR="004E2553">
        <w:t>/</w:t>
      </w:r>
      <w:r w:rsidR="002A0159">
        <w:t>Seite</w:t>
      </w:r>
      <w:r w:rsidR="004E2553">
        <w:t xml:space="preserve"> neben dem Artikel</w:t>
      </w:r>
      <w:r w:rsidR="002A0159">
        <w:t>)</w:t>
      </w:r>
    </w:p>
    <w:p w14:paraId="5BBECADE" w14:textId="1F7A6A3E" w:rsidR="000B73DC" w:rsidRDefault="00ED322D" w:rsidP="00A60789">
      <w:pPr>
        <w:pStyle w:val="Checkbox-Liste"/>
        <w:ind w:left="709"/>
      </w:pPr>
      <w:sdt>
        <w:sdtPr>
          <w:id w:val="193978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0B73DC">
        <w:t>Twitter-Kanal</w:t>
      </w:r>
    </w:p>
    <w:p w14:paraId="41799E62" w14:textId="3B11DCDF" w:rsidR="000B73DC" w:rsidRDefault="00ED322D" w:rsidP="00A60789">
      <w:pPr>
        <w:pStyle w:val="Checkbox-Liste"/>
        <w:ind w:left="709"/>
      </w:pPr>
      <w:sdt>
        <w:sdtPr>
          <w:id w:val="182169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0B73DC">
        <w:t>Facebook</w:t>
      </w:r>
    </w:p>
    <w:p w14:paraId="71BDF97A" w14:textId="0B6DD1B9" w:rsidR="000B73DC" w:rsidRDefault="00ED322D" w:rsidP="00A60789">
      <w:pPr>
        <w:pStyle w:val="Checkbox-Liste"/>
        <w:ind w:left="709"/>
      </w:pPr>
      <w:sdt>
        <w:sdtPr>
          <w:id w:val="185638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0B73DC">
        <w:t>Google+</w:t>
      </w:r>
    </w:p>
    <w:p w14:paraId="2018C265" w14:textId="5E104372" w:rsidR="000B73DC" w:rsidRDefault="00ED322D" w:rsidP="00A60789">
      <w:pPr>
        <w:pStyle w:val="Checkbox-Liste"/>
        <w:ind w:left="709"/>
      </w:pPr>
      <w:sdt>
        <w:sdtPr>
          <w:id w:val="50586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proofErr w:type="spellStart"/>
      <w:r w:rsidR="000B73DC">
        <w:t>Xing</w:t>
      </w:r>
      <w:proofErr w:type="spellEnd"/>
    </w:p>
    <w:p w14:paraId="6DB5D4D9" w14:textId="2B326CE7" w:rsidR="000B73DC" w:rsidRDefault="00ED322D" w:rsidP="00A60789">
      <w:pPr>
        <w:pStyle w:val="Checkbox-Liste"/>
        <w:ind w:left="709"/>
      </w:pPr>
      <w:sdt>
        <w:sdtPr>
          <w:id w:val="16431523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56F">
            <w:rPr>
              <w:rFonts w:ascii="MS Gothic" w:hAnsi="MS Gothic" w:hint="eastAsia"/>
            </w:rPr>
            <w:t>☒</w:t>
          </w:r>
        </w:sdtContent>
      </w:sdt>
      <w:r w:rsidR="00A60789">
        <w:t xml:space="preserve"> </w:t>
      </w:r>
      <w:r w:rsidR="0072027F">
        <w:t>a</w:t>
      </w:r>
      <w:r w:rsidR="000B73DC">
        <w:t xml:space="preserve">uf </w:t>
      </w:r>
      <w:r w:rsidR="0072027F">
        <w:t>alle</w:t>
      </w:r>
      <w:r w:rsidR="00CD38EA">
        <w:t>n</w:t>
      </w:r>
      <w:r w:rsidR="0072027F">
        <w:t xml:space="preserve"> </w:t>
      </w:r>
      <w:r w:rsidR="000B73DC">
        <w:t>Seite</w:t>
      </w:r>
      <w:r w:rsidR="0072027F">
        <w:t>n</w:t>
      </w:r>
    </w:p>
    <w:p w14:paraId="69B2EDDE" w14:textId="329A5A7B" w:rsidR="00103934" w:rsidRDefault="00ED322D" w:rsidP="00A60789">
      <w:pPr>
        <w:pStyle w:val="Checkbox-Liste"/>
        <w:ind w:left="709"/>
      </w:pPr>
      <w:sdt>
        <w:sdtPr>
          <w:id w:val="102143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34">
            <w:rPr>
              <w:rFonts w:ascii="MS Gothic" w:hAnsi="MS Gothic" w:hint="eastAsia"/>
            </w:rPr>
            <w:t>☐</w:t>
          </w:r>
        </w:sdtContent>
      </w:sdt>
      <w:r w:rsidR="00103934">
        <w:t xml:space="preserve"> auf News-Seiten/Artikelseiten</w:t>
      </w:r>
    </w:p>
    <w:p w14:paraId="6D9FD01E" w14:textId="3FCF5BA6" w:rsidR="00103934" w:rsidRDefault="00ED322D" w:rsidP="00A60789">
      <w:pPr>
        <w:pStyle w:val="Checkbox-Liste"/>
        <w:ind w:left="709"/>
      </w:pPr>
      <w:sdt>
        <w:sdtPr>
          <w:id w:val="495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34" w:rsidRPr="0072027F">
            <w:rPr>
              <w:rFonts w:ascii="MS Gothic" w:hAnsi="MS Gothic" w:hint="eastAsia"/>
            </w:rPr>
            <w:t>☐</w:t>
          </w:r>
        </w:sdtContent>
      </w:sdt>
      <w:r w:rsidR="00103934" w:rsidRPr="0072027F">
        <w:t xml:space="preserve"> auf Corporate-</w:t>
      </w:r>
      <w:r w:rsidR="00103934" w:rsidRPr="00F939EA">
        <w:t>Seiten</w:t>
      </w:r>
    </w:p>
    <w:p w14:paraId="0115361C" w14:textId="6C6A88B6" w:rsidR="0072027F" w:rsidRDefault="00ED322D" w:rsidP="00A60789">
      <w:pPr>
        <w:pStyle w:val="Checkbox-Liste"/>
        <w:ind w:left="709"/>
      </w:pPr>
      <w:sdt>
        <w:sdtPr>
          <w:id w:val="-164241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27F" w:rsidRPr="0072027F">
            <w:rPr>
              <w:rFonts w:ascii="MS Gothic" w:hAnsi="MS Gothic"/>
            </w:rPr>
            <w:t>☐</w:t>
          </w:r>
        </w:sdtContent>
      </w:sdt>
      <w:r w:rsidR="0072027F" w:rsidRPr="0072027F">
        <w:t xml:space="preserve"> auf Produkt-Seiten</w:t>
      </w:r>
    </w:p>
    <w:p w14:paraId="235A4FDF" w14:textId="77777777" w:rsidR="00364688" w:rsidRDefault="00364688" w:rsidP="00364688">
      <w:r>
        <w:t>Sonstige</w:t>
      </w:r>
    </w:p>
    <w:p w14:paraId="70E666F1" w14:textId="3D8BD4C0" w:rsidR="000B73DC" w:rsidRPr="00103934" w:rsidRDefault="000B73DC" w:rsidP="000B73DC">
      <w:pPr>
        <w:pStyle w:val="Zitat"/>
        <w:rPr>
          <w:lang w:val="en-US"/>
        </w:rPr>
      </w:pPr>
    </w:p>
    <w:p w14:paraId="2BDF56BC" w14:textId="1561902B" w:rsidR="0079715E" w:rsidRDefault="0079715E" w:rsidP="0079715E">
      <w:pPr>
        <w:pStyle w:val="berschrift1"/>
      </w:pPr>
      <w:bookmarkStart w:id="102" w:name="_Toc437600898"/>
      <w:bookmarkStart w:id="103" w:name="_Toc441501151"/>
      <w:r>
        <w:lastRenderedPageBreak/>
        <w:t>SEO – Optionen</w:t>
      </w:r>
      <w:bookmarkEnd w:id="102"/>
      <w:bookmarkEnd w:id="103"/>
      <w:r>
        <w:t xml:space="preserve"> </w:t>
      </w:r>
    </w:p>
    <w:p w14:paraId="75944292" w14:textId="7F5CD4A5" w:rsidR="00364688" w:rsidRPr="00364688" w:rsidRDefault="00ED322D" w:rsidP="00364688">
      <w:pPr>
        <w:pStyle w:val="Checkbox-Liste"/>
      </w:pPr>
      <w:sdt>
        <w:sdtPr>
          <w:id w:val="-917475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3B0E">
            <w:rPr>
              <w:rFonts w:ascii="MS Gothic" w:hAnsi="MS Gothic" w:hint="eastAsia"/>
            </w:rPr>
            <w:t>☒</w:t>
          </w:r>
        </w:sdtContent>
      </w:sdt>
      <w:r w:rsidR="00364688">
        <w:t xml:space="preserve"> Die neue Website soll suchmaschinen-optimiert auftreten</w:t>
      </w:r>
      <w:r w:rsidR="00C11F36">
        <w:t xml:space="preserve"> </w:t>
      </w:r>
    </w:p>
    <w:p w14:paraId="15E43718" w14:textId="2756BFDE" w:rsidR="00364688" w:rsidRDefault="00ED322D" w:rsidP="00364688">
      <w:pPr>
        <w:pStyle w:val="Checkbox-Liste"/>
      </w:pPr>
      <w:sdt>
        <w:sdtPr>
          <w:id w:val="2072461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3B0E">
            <w:rPr>
              <w:rFonts w:ascii="MS Gothic" w:hAnsi="MS Gothic" w:hint="eastAsia"/>
            </w:rPr>
            <w:t>☒</w:t>
          </w:r>
        </w:sdtContent>
      </w:sdt>
      <w:r w:rsidR="00A60789">
        <w:t xml:space="preserve"> </w:t>
      </w:r>
      <w:proofErr w:type="spellStart"/>
      <w:r w:rsidR="00364688">
        <w:t>OnPage</w:t>
      </w:r>
      <w:proofErr w:type="spellEnd"/>
      <w:r w:rsidR="00364688">
        <w:t>-SEO, technisch Quellcode (Seitentitel, Meta-Description, URL)</w:t>
      </w:r>
      <w:r w:rsidR="00C11F36">
        <w:t xml:space="preserve"> </w:t>
      </w:r>
    </w:p>
    <w:p w14:paraId="73AB5B14" w14:textId="6EBE7F9E" w:rsidR="00364688" w:rsidRDefault="00ED322D" w:rsidP="00364688">
      <w:pPr>
        <w:pStyle w:val="Checkbox-Liste"/>
      </w:pPr>
      <w:sdt>
        <w:sdtPr>
          <w:id w:val="78986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88">
            <w:rPr>
              <w:rFonts w:ascii="MS Gothic" w:hAnsi="MS Gothic" w:hint="eastAsia"/>
            </w:rPr>
            <w:t>☐</w:t>
          </w:r>
        </w:sdtContent>
      </w:sdt>
      <w:r w:rsidR="00364688">
        <w:t xml:space="preserve"> Autorprofil verlinken</w:t>
      </w:r>
    </w:p>
    <w:p w14:paraId="1D32C9A3" w14:textId="73786A1D" w:rsidR="00364688" w:rsidRDefault="00ED322D" w:rsidP="00364688">
      <w:pPr>
        <w:pStyle w:val="Checkbox-Liste"/>
      </w:pPr>
      <w:sdt>
        <w:sdtPr>
          <w:id w:val="-67464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88">
            <w:rPr>
              <w:rFonts w:ascii="MS Gothic" w:hAnsi="MS Gothic" w:hint="eastAsia"/>
            </w:rPr>
            <w:t>☐</w:t>
          </w:r>
        </w:sdtContent>
      </w:sdt>
      <w:r w:rsidR="00364688">
        <w:t xml:space="preserve"> Rich Media</w:t>
      </w:r>
      <w:r w:rsidR="00C11F36">
        <w:t xml:space="preserve"> </w:t>
      </w:r>
      <w:proofErr w:type="spellStart"/>
      <w:r w:rsidR="00C11F36">
        <w:t>Snippet</w:t>
      </w:r>
      <w:proofErr w:type="spellEnd"/>
    </w:p>
    <w:p w14:paraId="61D99856" w14:textId="2A394C10" w:rsidR="0079715E" w:rsidRDefault="00ED322D" w:rsidP="00A60789">
      <w:pPr>
        <w:pStyle w:val="Checkbox-Liste"/>
      </w:pPr>
      <w:sdt>
        <w:sdtPr>
          <w:id w:val="158626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540FB4">
        <w:t xml:space="preserve">Auftragnehmer </w:t>
      </w:r>
      <w:r w:rsidR="00DC60AF">
        <w:t xml:space="preserve">soll </w:t>
      </w:r>
      <w:r w:rsidR="000D7905">
        <w:t>e</w:t>
      </w:r>
      <w:r w:rsidR="009B7F90">
        <w:t xml:space="preserve">in </w:t>
      </w:r>
      <w:r w:rsidR="000D7905">
        <w:t xml:space="preserve">SEO-Konzept </w:t>
      </w:r>
      <w:r w:rsidR="00DC60AF">
        <w:t>erstellen</w:t>
      </w:r>
    </w:p>
    <w:p w14:paraId="0DA50E7B" w14:textId="73A3E62A" w:rsidR="000D7905" w:rsidRDefault="00364688" w:rsidP="000D7905">
      <w:r>
        <w:t>Sonstige</w:t>
      </w:r>
    </w:p>
    <w:p w14:paraId="147F26EA" w14:textId="386D9235" w:rsidR="000B73DC" w:rsidRDefault="000B73DC" w:rsidP="000B73DC">
      <w:pPr>
        <w:pStyle w:val="Zitat"/>
      </w:pPr>
    </w:p>
    <w:p w14:paraId="7B4F7863" w14:textId="185AE6D5" w:rsidR="00C97431" w:rsidRDefault="00C97431" w:rsidP="00C97431">
      <w:pPr>
        <w:pStyle w:val="berschrift1"/>
      </w:pPr>
      <w:bookmarkStart w:id="104" w:name="_Toc437600899"/>
      <w:bookmarkStart w:id="105" w:name="_Ref437862051"/>
      <w:bookmarkStart w:id="106" w:name="_Ref437862058"/>
      <w:bookmarkStart w:id="107" w:name="_Ref437862071"/>
      <w:bookmarkStart w:id="108" w:name="_Toc441501152"/>
      <w:r w:rsidRPr="00C97431">
        <w:t>Funktion</w:t>
      </w:r>
      <w:bookmarkEnd w:id="104"/>
      <w:bookmarkEnd w:id="105"/>
      <w:bookmarkEnd w:id="106"/>
      <w:bookmarkEnd w:id="107"/>
      <w:r w:rsidR="00493B0E">
        <w:t>sauswahl</w:t>
      </w:r>
      <w:bookmarkEnd w:id="108"/>
    </w:p>
    <w:p w14:paraId="01A17F0C" w14:textId="2B93980C" w:rsidR="00D12E55" w:rsidRPr="00D12E55" w:rsidRDefault="00D12E55" w:rsidP="00D12E55">
      <w:pPr>
        <w:pStyle w:val="berschrift2"/>
      </w:pPr>
      <w:bookmarkStart w:id="109" w:name="_Toc437600900"/>
      <w:bookmarkStart w:id="110" w:name="_Toc441501153"/>
      <w:r>
        <w:t>Allgemein</w:t>
      </w:r>
      <w:bookmarkEnd w:id="109"/>
      <w:bookmarkEnd w:id="110"/>
    </w:p>
    <w:p w14:paraId="5DDBECDE" w14:textId="712006EA" w:rsidR="003F12EC" w:rsidRDefault="00ED322D" w:rsidP="00A60789">
      <w:pPr>
        <w:pStyle w:val="Checkbox-Liste"/>
      </w:pPr>
      <w:sdt>
        <w:sdtPr>
          <w:id w:val="-49695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C97431">
        <w:t xml:space="preserve">TOP-aufgerufene News als Liste anzeigen </w:t>
      </w:r>
    </w:p>
    <w:p w14:paraId="5C89A186" w14:textId="7A5124E8" w:rsidR="005C39B6" w:rsidRDefault="00ED322D" w:rsidP="00A60789">
      <w:pPr>
        <w:pStyle w:val="Checkbox-Liste"/>
      </w:pPr>
      <w:sdt>
        <w:sdtPr>
          <w:id w:val="-45217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5C39B6">
        <w:t>Login</w:t>
      </w:r>
    </w:p>
    <w:p w14:paraId="04CE40C2" w14:textId="1942DB74" w:rsidR="005C39B6" w:rsidRDefault="00ED322D" w:rsidP="00A60789">
      <w:pPr>
        <w:pStyle w:val="Checkbox-Liste"/>
      </w:pPr>
      <w:sdt>
        <w:sdtPr>
          <w:id w:val="73844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 w:rsidRPr="00DF7727">
        <w:t xml:space="preserve"> </w:t>
      </w:r>
      <w:r w:rsidR="00C97431" w:rsidRPr="00DF7727">
        <w:t>Filterfunktionen</w:t>
      </w:r>
      <w:r w:rsidR="00C97431">
        <w:t xml:space="preserve"> für Tabellen und Listen </w:t>
      </w:r>
    </w:p>
    <w:p w14:paraId="435EE2F1" w14:textId="5EED67A0" w:rsidR="00C97431" w:rsidRDefault="00ED322D" w:rsidP="00A60789">
      <w:pPr>
        <w:pStyle w:val="Checkbox-Liste"/>
      </w:pPr>
      <w:sdt>
        <w:sdtPr>
          <w:id w:val="177543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 w:rsidRPr="00DF7727">
        <w:t xml:space="preserve"> </w:t>
      </w:r>
      <w:r w:rsidR="00C97431" w:rsidRPr="00DF7727">
        <w:t>(automatische) Archivierung</w:t>
      </w:r>
      <w:r w:rsidR="00C97431">
        <w:t xml:space="preserve"> </w:t>
      </w:r>
    </w:p>
    <w:p w14:paraId="2A3508ED" w14:textId="52F59DC2" w:rsidR="00C97431" w:rsidRPr="00DF7727" w:rsidRDefault="00ED322D" w:rsidP="00A60789">
      <w:pPr>
        <w:pStyle w:val="Checkbox-Liste"/>
      </w:pPr>
      <w:sdt>
        <w:sdtPr>
          <w:id w:val="-14537729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38EA">
            <w:rPr>
              <w:rFonts w:ascii="MS Gothic" w:hAnsi="MS Gothic" w:hint="eastAsia"/>
            </w:rPr>
            <w:t>☒</w:t>
          </w:r>
        </w:sdtContent>
      </w:sdt>
      <w:r w:rsidR="00A60789">
        <w:t xml:space="preserve"> </w:t>
      </w:r>
      <w:r w:rsidR="00C97431">
        <w:t>Tracking</w:t>
      </w:r>
    </w:p>
    <w:p w14:paraId="44BD224C" w14:textId="69B2693F" w:rsidR="00C97431" w:rsidRDefault="00ED322D" w:rsidP="00A60789">
      <w:pPr>
        <w:pStyle w:val="Checkbox-Liste"/>
      </w:pPr>
      <w:sdt>
        <w:sdtPr>
          <w:id w:val="5431076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38EA">
            <w:rPr>
              <w:rFonts w:ascii="MS Gothic" w:hAnsi="MS Gothic" w:hint="eastAsia"/>
            </w:rPr>
            <w:t>☒</w:t>
          </w:r>
        </w:sdtContent>
      </w:sdt>
      <w:r w:rsidR="00A60789">
        <w:t xml:space="preserve"> </w:t>
      </w:r>
      <w:r w:rsidR="00C97431">
        <w:t>Suchfunktion</w:t>
      </w:r>
    </w:p>
    <w:p w14:paraId="0D9F0F29" w14:textId="50F26E94" w:rsidR="00C97431" w:rsidRDefault="00ED322D" w:rsidP="00A60789">
      <w:pPr>
        <w:pStyle w:val="Checkbox-Liste"/>
      </w:pPr>
      <w:sdt>
        <w:sdtPr>
          <w:id w:val="185808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proofErr w:type="spellStart"/>
      <w:r w:rsidR="00C97431">
        <w:t>priorisierbar</w:t>
      </w:r>
      <w:r w:rsidR="0054059D">
        <w:t>e</w:t>
      </w:r>
      <w:proofErr w:type="spellEnd"/>
      <w:r w:rsidR="0054059D">
        <w:t xml:space="preserve"> Ergebnisse</w:t>
      </w:r>
      <w:r w:rsidR="00C97431">
        <w:t xml:space="preserve"> </w:t>
      </w:r>
    </w:p>
    <w:p w14:paraId="2A155DF4" w14:textId="14B9759A" w:rsidR="00C97431" w:rsidRDefault="00ED322D" w:rsidP="00A60789">
      <w:pPr>
        <w:pStyle w:val="Checkbox-Liste"/>
      </w:pPr>
      <w:sdt>
        <w:sdtPr>
          <w:id w:val="-156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5C39B6">
        <w:t>Search-</w:t>
      </w:r>
      <w:r w:rsidR="00C97431">
        <w:t>View modifizieren, die Darstellung der Ergebnisse soll verständlicher werden und leichter erfassbar sein</w:t>
      </w:r>
    </w:p>
    <w:p w14:paraId="10C22D1D" w14:textId="1E13511E" w:rsidR="00C97431" w:rsidRDefault="00ED322D" w:rsidP="00A60789">
      <w:pPr>
        <w:pStyle w:val="Checkbox-Liste"/>
      </w:pPr>
      <w:sdt>
        <w:sdtPr>
          <w:id w:val="140525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C97431">
        <w:t xml:space="preserve">PDF-Konverter oder ähnliches zur Integration einer Web2Print-Funktion </w:t>
      </w:r>
      <w:r w:rsidR="00C97431">
        <w:br/>
      </w:r>
      <w:sdt>
        <w:sdtPr>
          <w:id w:val="-154482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C97431">
        <w:t xml:space="preserve">siehe Publikationskonzept </w:t>
      </w:r>
    </w:p>
    <w:p w14:paraId="7481FB39" w14:textId="326523AA" w:rsidR="00FE2DF8" w:rsidRDefault="00ED322D" w:rsidP="00A60789">
      <w:pPr>
        <w:pStyle w:val="Checkbox-Liste"/>
      </w:pPr>
      <w:sdt>
        <w:sdtPr>
          <w:id w:val="-86883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8EA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FE2DF8">
        <w:t>Zuletzt aktualisierte Inhalte</w:t>
      </w:r>
      <w:r w:rsidR="00692C89">
        <w:t xml:space="preserve"> </w:t>
      </w:r>
    </w:p>
    <w:p w14:paraId="61389CD9" w14:textId="72563AF0" w:rsidR="00FE2DF8" w:rsidRDefault="00ED322D" w:rsidP="00A60789">
      <w:pPr>
        <w:pStyle w:val="Checkbox-Liste"/>
      </w:pPr>
      <w:sdt>
        <w:sdtPr>
          <w:id w:val="-172698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89">
            <w:rPr>
              <w:rFonts w:ascii="MS Gothic" w:hAnsi="MS Gothic" w:hint="eastAsia"/>
            </w:rPr>
            <w:t>☐</w:t>
          </w:r>
        </w:sdtContent>
      </w:sdt>
      <w:r w:rsidR="00A60789">
        <w:t xml:space="preserve"> </w:t>
      </w:r>
      <w:r w:rsidR="00FE2DF8">
        <w:t>Beliebteste Suchbegriffe</w:t>
      </w:r>
    </w:p>
    <w:bookmarkStart w:id="111" w:name="_Toc437600901"/>
    <w:p w14:paraId="4944164A" w14:textId="4123205E" w:rsidR="00493B0E" w:rsidRDefault="00ED322D" w:rsidP="00493B0E">
      <w:pPr>
        <w:pStyle w:val="Checkbox-Liste"/>
      </w:pPr>
      <w:sdt>
        <w:sdtPr>
          <w:id w:val="-79251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B0E">
            <w:rPr>
              <w:rFonts w:ascii="MS Gothic" w:hAnsi="MS Gothic" w:hint="eastAsia"/>
            </w:rPr>
            <w:t>☐</w:t>
          </w:r>
        </w:sdtContent>
      </w:sdt>
      <w:r w:rsidR="00493B0E">
        <w:t xml:space="preserve"> X-Mas Countdown</w:t>
      </w:r>
    </w:p>
    <w:p w14:paraId="1A3B1A08" w14:textId="7DB34E84" w:rsidR="00493B0E" w:rsidRDefault="00ED322D" w:rsidP="00CD38EA">
      <w:pPr>
        <w:pStyle w:val="Checkbox-Liste"/>
      </w:pPr>
      <w:sdt>
        <w:sdtPr>
          <w:id w:val="-14714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B0E">
            <w:rPr>
              <w:rFonts w:ascii="MS Gothic" w:hAnsi="MS Gothic" w:hint="eastAsia"/>
            </w:rPr>
            <w:t>☐</w:t>
          </w:r>
        </w:sdtContent>
      </w:sdt>
      <w:r w:rsidR="00493B0E">
        <w:t xml:space="preserve"> Automatis</w:t>
      </w:r>
      <w:r w:rsidR="00CD38EA">
        <w:t>ch wechselnde Hintergrundbilder</w:t>
      </w:r>
    </w:p>
    <w:p w14:paraId="1E0FE882" w14:textId="77777777" w:rsidR="00493B0E" w:rsidRDefault="00493B0E" w:rsidP="00493B0E">
      <w:r>
        <w:t>Sonstige</w:t>
      </w:r>
    </w:p>
    <w:p w14:paraId="635791AD" w14:textId="77777777" w:rsidR="00493B0E" w:rsidRDefault="00493B0E" w:rsidP="00493B0E">
      <w:pPr>
        <w:pStyle w:val="Zitat"/>
      </w:pPr>
    </w:p>
    <w:p w14:paraId="723AF0D4" w14:textId="6DAE41AC" w:rsidR="00BA7F28" w:rsidRDefault="00BA7F28" w:rsidP="00BA7F28">
      <w:pPr>
        <w:pStyle w:val="berschrift2"/>
      </w:pPr>
      <w:bookmarkStart w:id="112" w:name="_Toc437600902"/>
      <w:bookmarkStart w:id="113" w:name="_Toc441501154"/>
      <w:bookmarkEnd w:id="111"/>
      <w:r>
        <w:t>Backend-Funktionen</w:t>
      </w:r>
      <w:bookmarkEnd w:id="112"/>
      <w:bookmarkEnd w:id="113"/>
    </w:p>
    <w:sdt>
      <w:sdtPr>
        <w:id w:val="-1320335750"/>
        <w:lock w:val="contentLocked"/>
        <w:placeholder>
          <w:docPart w:val="DefaultPlaceholder_1081868574"/>
        </w:placeholder>
        <w:group/>
      </w:sdtPr>
      <w:sdtEndPr/>
      <w:sdtContent>
        <w:p w14:paraId="39DE4B57" w14:textId="01D4B819" w:rsidR="00BA7F28" w:rsidRDefault="00ED322D" w:rsidP="00A60789">
          <w:pPr>
            <w:pStyle w:val="Checkbox-Liste"/>
          </w:pPr>
          <w:sdt>
            <w:sdtPr>
              <w:id w:val="2030602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0789">
                <w:rPr>
                  <w:rFonts w:ascii="MS Gothic" w:hAnsi="MS Gothic" w:hint="eastAsia"/>
                </w:rPr>
                <w:t>☐</w:t>
              </w:r>
            </w:sdtContent>
          </w:sdt>
          <w:r w:rsidR="00A60789">
            <w:t xml:space="preserve"> </w:t>
          </w:r>
          <w:r w:rsidR="00BA7F28">
            <w:t>Fehlerbereinigung</w:t>
          </w:r>
        </w:p>
        <w:p w14:paraId="211E7A48" w14:textId="3E035B0E" w:rsidR="00BA7F28" w:rsidRDefault="00ED322D" w:rsidP="00A60789">
          <w:pPr>
            <w:pStyle w:val="Checkbox-Liste"/>
          </w:pPr>
          <w:sdt>
            <w:sdtPr>
              <w:id w:val="85700045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38EA">
                <w:rPr>
                  <w:rFonts w:ascii="MS Gothic" w:hAnsi="MS Gothic" w:hint="eastAsia"/>
                </w:rPr>
                <w:t>☒</w:t>
              </w:r>
            </w:sdtContent>
          </w:sdt>
          <w:r w:rsidR="00A60789">
            <w:t xml:space="preserve"> </w:t>
          </w:r>
          <w:r w:rsidR="00BA7F28">
            <w:t>Linkcheck</w:t>
          </w:r>
        </w:p>
        <w:p w14:paraId="6275EF1D" w14:textId="5E803927" w:rsidR="00C11F36" w:rsidRDefault="00ED322D" w:rsidP="00C11F36">
          <w:pPr>
            <w:pStyle w:val="Checkbox-Liste"/>
          </w:pPr>
          <w:sdt>
            <w:sdtPr>
              <w:id w:val="-19301909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38EA">
                <w:rPr>
                  <w:rFonts w:ascii="MS Gothic" w:hAnsi="MS Gothic" w:hint="eastAsia"/>
                </w:rPr>
                <w:t>☒</w:t>
              </w:r>
            </w:sdtContent>
          </w:sdt>
          <w:r w:rsidR="00C11F36">
            <w:t xml:space="preserve"> Social-Media-Publishing</w:t>
          </w:r>
        </w:p>
        <w:p w14:paraId="527B1E19" w14:textId="55E18C34" w:rsidR="00C11F36" w:rsidRDefault="00ED322D" w:rsidP="00C11F36">
          <w:pPr>
            <w:pStyle w:val="Checkbox-Liste"/>
          </w:pPr>
          <w:sdt>
            <w:sdtPr>
              <w:id w:val="-13327554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38EA">
                <w:rPr>
                  <w:rFonts w:ascii="MS Gothic" w:hAnsi="MS Gothic" w:hint="eastAsia"/>
                </w:rPr>
                <w:t>☒</w:t>
              </w:r>
            </w:sdtContent>
          </w:sdt>
          <w:r w:rsidR="00C11F36">
            <w:t xml:space="preserve"> Digital Asset-Management</w:t>
          </w:r>
        </w:p>
      </w:sdtContent>
    </w:sdt>
    <w:p w14:paraId="5F3390D5" w14:textId="77777777" w:rsidR="00C11F36" w:rsidRDefault="00C11F36" w:rsidP="00C11F36">
      <w:pPr>
        <w:pStyle w:val="Checkbox-Liste"/>
      </w:pPr>
    </w:p>
    <w:p w14:paraId="75B0FC82" w14:textId="77777777" w:rsidR="00493B0E" w:rsidRDefault="00493B0E" w:rsidP="00493B0E">
      <w:r>
        <w:lastRenderedPageBreak/>
        <w:t>Sonstige</w:t>
      </w:r>
    </w:p>
    <w:p w14:paraId="21D3FBBE" w14:textId="77777777" w:rsidR="00493B0E" w:rsidRDefault="00493B0E" w:rsidP="00493B0E">
      <w:pPr>
        <w:pStyle w:val="Zitat"/>
      </w:pPr>
    </w:p>
    <w:p w14:paraId="61206FA1" w14:textId="77777777" w:rsidR="00493B0E" w:rsidRPr="00C97431" w:rsidRDefault="00493B0E" w:rsidP="00493B0E">
      <w:pPr>
        <w:pStyle w:val="berschrift2"/>
      </w:pPr>
      <w:bookmarkStart w:id="114" w:name="_Toc441501155"/>
      <w:bookmarkStart w:id="115" w:name="_Toc437600903"/>
      <w:r w:rsidRPr="00C97431">
        <w:t>Controlling</w:t>
      </w:r>
      <w:bookmarkEnd w:id="114"/>
    </w:p>
    <w:p w14:paraId="34676AC6" w14:textId="77777777" w:rsidR="00493B0E" w:rsidRPr="001B5C0C" w:rsidRDefault="00493B0E" w:rsidP="00493B0E">
      <w:r>
        <w:t>Der neue Webauftritt soll um Analyse –Möglichkeiten erweitert werden.</w:t>
      </w:r>
    </w:p>
    <w:sdt>
      <w:sdtPr>
        <w:id w:val="-1691668971"/>
        <w:lock w:val="contentLocked"/>
        <w:placeholder>
          <w:docPart w:val="DefaultPlaceholder_1081868574"/>
        </w:placeholder>
        <w:group/>
      </w:sdtPr>
      <w:sdtEndPr/>
      <w:sdtContent>
        <w:p w14:paraId="7E780E5C" w14:textId="15A851B3" w:rsidR="00493B0E" w:rsidRPr="00DF7727" w:rsidRDefault="00ED322D" w:rsidP="00493B0E">
          <w:pPr>
            <w:pStyle w:val="Checkbox-Liste"/>
          </w:pPr>
          <w:sdt>
            <w:sdtPr>
              <w:id w:val="-95186343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38EA">
                <w:rPr>
                  <w:rFonts w:ascii="MS Gothic" w:hAnsi="MS Gothic" w:hint="eastAsia"/>
                </w:rPr>
                <w:t>☒</w:t>
              </w:r>
            </w:sdtContent>
          </w:sdt>
          <w:r w:rsidR="00493B0E" w:rsidRPr="00DF7727">
            <w:t xml:space="preserve"> PIWIK</w:t>
          </w:r>
        </w:p>
        <w:p w14:paraId="5ECBD6DB" w14:textId="77777777" w:rsidR="00493B0E" w:rsidRDefault="00ED322D" w:rsidP="00493B0E">
          <w:pPr>
            <w:pStyle w:val="Checkbox-Liste"/>
            <w:rPr>
              <w:lang w:val="en-US"/>
            </w:rPr>
          </w:pPr>
          <w:sdt>
            <w:sdtPr>
              <w:id w:val="-417244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3B0E">
                <w:rPr>
                  <w:rFonts w:ascii="MS Gothic" w:hAnsi="MS Gothic" w:hint="eastAsia"/>
                </w:rPr>
                <w:t>☐</w:t>
              </w:r>
            </w:sdtContent>
          </w:sdt>
          <w:r w:rsidR="00493B0E" w:rsidRPr="00DF7727">
            <w:t xml:space="preserve"> Google </w:t>
          </w:r>
          <w:r w:rsidR="00493B0E" w:rsidRPr="009E54C1">
            <w:rPr>
              <w:lang w:val="en-US"/>
            </w:rPr>
            <w:t>Analytics</w:t>
          </w:r>
        </w:p>
        <w:p w14:paraId="2223B18F" w14:textId="309C584D" w:rsidR="00493B0E" w:rsidRPr="00BA08B6" w:rsidRDefault="00ED322D" w:rsidP="00493B0E">
          <w:pPr>
            <w:pStyle w:val="Checkbox-Liste"/>
          </w:pPr>
          <w:sdt>
            <w:sdtPr>
              <w:id w:val="1163282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3B0E">
                <w:rPr>
                  <w:rFonts w:ascii="MS Gothic" w:hAnsi="MS Gothic" w:hint="eastAsia"/>
                </w:rPr>
                <w:t>☐</w:t>
              </w:r>
            </w:sdtContent>
          </w:sdt>
          <w:r w:rsidR="00493B0E" w:rsidRPr="00DF7727">
            <w:t xml:space="preserve"> </w:t>
          </w:r>
          <w:r w:rsidR="00493B0E">
            <w:t>Google-Gesamtpaket</w:t>
          </w:r>
        </w:p>
      </w:sdtContent>
    </w:sdt>
    <w:p w14:paraId="4CFE7E14" w14:textId="77777777" w:rsidR="00493B0E" w:rsidRDefault="00493B0E" w:rsidP="00493B0E">
      <w:r>
        <w:t>Sonstige</w:t>
      </w:r>
    </w:p>
    <w:p w14:paraId="5A379C08" w14:textId="77777777" w:rsidR="00493B0E" w:rsidRDefault="00493B0E" w:rsidP="00493B0E">
      <w:pPr>
        <w:pStyle w:val="Zitat"/>
      </w:pPr>
    </w:p>
    <w:p w14:paraId="1C1F2BA2" w14:textId="77777777" w:rsidR="00C97431" w:rsidRPr="00C97431" w:rsidRDefault="00C97431" w:rsidP="00C97431">
      <w:pPr>
        <w:pStyle w:val="berschrift1"/>
      </w:pPr>
      <w:bookmarkStart w:id="116" w:name="_Toc441501156"/>
      <w:r w:rsidRPr="00C97431">
        <w:t>Umsetzung &amp; Kosten</w:t>
      </w:r>
      <w:bookmarkEnd w:id="115"/>
      <w:bookmarkEnd w:id="116"/>
    </w:p>
    <w:p w14:paraId="1938F6E4" w14:textId="09770D46" w:rsidR="00AF3C9C" w:rsidRDefault="00A431A3" w:rsidP="00AF3C9C">
      <w:pPr>
        <w:pStyle w:val="berschrift2"/>
      </w:pPr>
      <w:bookmarkStart w:id="117" w:name="_Toc437600904"/>
      <w:bookmarkStart w:id="118" w:name="_Toc441501157"/>
      <w:r>
        <w:t>Budget</w:t>
      </w:r>
      <w:bookmarkEnd w:id="117"/>
      <w:bookmarkEnd w:id="118"/>
    </w:p>
    <w:p w14:paraId="1CF098FD" w14:textId="77777777" w:rsidR="00302744" w:rsidRDefault="00302744" w:rsidP="00302744">
      <w:pPr>
        <w:sectPr w:rsidR="00302744" w:rsidSect="00E8584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3C3E21A" w14:textId="3AC7DFD8" w:rsidR="00A431A3" w:rsidRDefault="001279B0" w:rsidP="00302744">
      <w:r>
        <w:t>Das Gesamtbudget beträgt</w:t>
      </w:r>
      <w:r w:rsidR="002078B3">
        <w:t>:</w:t>
      </w:r>
      <w:r w:rsidR="00302744">
        <w:t xml:space="preserve"> </w:t>
      </w:r>
    </w:p>
    <w:p w14:paraId="34A68DD5" w14:textId="77777777" w:rsidR="00302744" w:rsidRDefault="00302744" w:rsidP="00302744">
      <w:pPr>
        <w:pStyle w:val="Zitat"/>
      </w:pPr>
    </w:p>
    <w:p w14:paraId="413C8504" w14:textId="77777777" w:rsidR="00302744" w:rsidRDefault="00302744" w:rsidP="00302744">
      <w:pPr>
        <w:sectPr w:rsidR="00302744" w:rsidSect="00302744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205D172" w14:textId="20E341E7" w:rsidR="00302744" w:rsidRDefault="00302744" w:rsidP="00302744">
      <w:r>
        <w:t>Das Budget beinhaltet folgende Posten</w:t>
      </w:r>
      <w:r w:rsidR="002078B3">
        <w:t>:</w:t>
      </w:r>
    </w:p>
    <w:sdt>
      <w:sdtPr>
        <w:id w:val="473952506"/>
        <w:lock w:val="contentLocked"/>
        <w:placeholder>
          <w:docPart w:val="DefaultPlaceholder_1081868574"/>
        </w:placeholder>
        <w:group/>
      </w:sdtPr>
      <w:sdtEndPr/>
      <w:sdtContent>
        <w:p w14:paraId="0440BC6A" w14:textId="7F161B3D" w:rsidR="00302744" w:rsidRDefault="00ED322D" w:rsidP="00A60789">
          <w:pPr>
            <w:pStyle w:val="Checkbox-Liste"/>
          </w:pPr>
          <w:sdt>
            <w:sdtPr>
              <w:id w:val="-1538575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0789">
                <w:rPr>
                  <w:rFonts w:ascii="MS Gothic" w:hAnsi="MS Gothic" w:hint="eastAsia"/>
                </w:rPr>
                <w:t>☐</w:t>
              </w:r>
            </w:sdtContent>
          </w:sdt>
          <w:r w:rsidR="00A60789">
            <w:t xml:space="preserve"> </w:t>
          </w:r>
          <w:r w:rsidR="00302744">
            <w:t>Texter</w:t>
          </w:r>
        </w:p>
        <w:p w14:paraId="4288D240" w14:textId="5ED5CC1D" w:rsidR="00302744" w:rsidRDefault="00ED322D" w:rsidP="00A60789">
          <w:pPr>
            <w:pStyle w:val="Checkbox-Liste"/>
          </w:pPr>
          <w:sdt>
            <w:sdtPr>
              <w:id w:val="-460958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0789">
                <w:rPr>
                  <w:rFonts w:ascii="MS Gothic" w:hAnsi="MS Gothic" w:hint="eastAsia"/>
                </w:rPr>
                <w:t>☐</w:t>
              </w:r>
            </w:sdtContent>
          </w:sdt>
          <w:r w:rsidR="00A60789">
            <w:t xml:space="preserve"> </w:t>
          </w:r>
          <w:r w:rsidR="00302744">
            <w:t>Fotos</w:t>
          </w:r>
        </w:p>
        <w:p w14:paraId="15F6AD61" w14:textId="2663F0E6" w:rsidR="00302744" w:rsidRDefault="00ED322D" w:rsidP="00A60789">
          <w:pPr>
            <w:pStyle w:val="Checkbox-Liste"/>
          </w:pPr>
          <w:sdt>
            <w:sdtPr>
              <w:id w:val="-1777859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0789">
                <w:rPr>
                  <w:rFonts w:ascii="MS Gothic" w:hAnsi="MS Gothic" w:hint="eastAsia"/>
                </w:rPr>
                <w:t>☐</w:t>
              </w:r>
            </w:sdtContent>
          </w:sdt>
          <w:r w:rsidR="00A60789" w:rsidRPr="001279B0">
            <w:t xml:space="preserve"> </w:t>
          </w:r>
          <w:r w:rsidR="00302744" w:rsidRPr="001279B0">
            <w:t xml:space="preserve">Programmierung </w:t>
          </w:r>
        </w:p>
        <w:p w14:paraId="33662AB2" w14:textId="0922102C" w:rsidR="00302744" w:rsidRDefault="00ED322D" w:rsidP="00A60789">
          <w:pPr>
            <w:pStyle w:val="Checkbox-Liste"/>
          </w:pPr>
          <w:sdt>
            <w:sdtPr>
              <w:id w:val="-969213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0789">
                <w:rPr>
                  <w:rFonts w:ascii="MS Gothic" w:hAnsi="MS Gothic" w:hint="eastAsia"/>
                </w:rPr>
                <w:t>☐</w:t>
              </w:r>
            </w:sdtContent>
          </w:sdt>
          <w:r w:rsidR="00A60789">
            <w:t xml:space="preserve"> </w:t>
          </w:r>
          <w:r w:rsidR="00302744">
            <w:t>Design</w:t>
          </w:r>
          <w:r w:rsidR="00A442E2">
            <w:t xml:space="preserve"> und Konzept</w:t>
          </w:r>
        </w:p>
        <w:p w14:paraId="23B7195E" w14:textId="0E4819E5" w:rsidR="00302744" w:rsidRDefault="00ED322D" w:rsidP="00A60789">
          <w:pPr>
            <w:pStyle w:val="Checkbox-Liste"/>
          </w:pPr>
          <w:sdt>
            <w:sdtPr>
              <w:id w:val="-1026019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0789">
                <w:rPr>
                  <w:rFonts w:ascii="MS Gothic" w:hAnsi="MS Gothic" w:hint="eastAsia"/>
                </w:rPr>
                <w:t>☐</w:t>
              </w:r>
            </w:sdtContent>
          </w:sdt>
          <w:r w:rsidR="00A60789">
            <w:t xml:space="preserve"> </w:t>
          </w:r>
          <w:r w:rsidR="00302744">
            <w:t>Erstbefüllung des CMS</w:t>
          </w:r>
        </w:p>
      </w:sdtContent>
    </w:sdt>
    <w:p w14:paraId="55C543F5" w14:textId="60FA65DA" w:rsidR="00302744" w:rsidRDefault="00302744" w:rsidP="00302744">
      <w:r>
        <w:t>Sonstiges</w:t>
      </w:r>
    </w:p>
    <w:p w14:paraId="53328FD8" w14:textId="1BCE70F2" w:rsidR="00302744" w:rsidRPr="00302744" w:rsidRDefault="00302744" w:rsidP="00302744">
      <w:pPr>
        <w:pStyle w:val="Zitat"/>
      </w:pPr>
    </w:p>
    <w:p w14:paraId="18F630F0" w14:textId="46C5ACEE" w:rsidR="00903BA2" w:rsidRDefault="00903BA2" w:rsidP="004E0569">
      <w:pPr>
        <w:pStyle w:val="berschrift1"/>
      </w:pPr>
      <w:bookmarkStart w:id="119" w:name="_Toc437600906"/>
      <w:bookmarkStart w:id="120" w:name="_Toc441501158"/>
      <w:r>
        <w:t>Qualitätssicherung</w:t>
      </w:r>
      <w:bookmarkEnd w:id="119"/>
      <w:bookmarkEnd w:id="120"/>
    </w:p>
    <w:p w14:paraId="37C01E7C" w14:textId="086E6056" w:rsidR="00903BA2" w:rsidRDefault="00032394" w:rsidP="00903BA2">
      <w:r>
        <w:t>D</w:t>
      </w:r>
      <w:r w:rsidR="00903BA2">
        <w:t xml:space="preserve">ie Qualität </w:t>
      </w:r>
      <w:r w:rsidR="00265366">
        <w:t xml:space="preserve">der Website </w:t>
      </w:r>
      <w:r>
        <w:t>soll nachgewiesen werden</w:t>
      </w:r>
      <w:r w:rsidR="00903BA2">
        <w:t>.</w:t>
      </w:r>
    </w:p>
    <w:sdt>
      <w:sdtPr>
        <w:id w:val="-2002569966"/>
        <w:lock w:val="contentLocked"/>
        <w:placeholder>
          <w:docPart w:val="DefaultPlaceholder_1081868574"/>
        </w:placeholder>
        <w:group/>
      </w:sdtPr>
      <w:sdtEndPr/>
      <w:sdtContent>
        <w:p w14:paraId="1E3616C7" w14:textId="49F4EAD5" w:rsidR="00903BA2" w:rsidRDefault="00ED322D" w:rsidP="00A60789">
          <w:pPr>
            <w:pStyle w:val="Checkbox-Liste"/>
          </w:pPr>
          <w:sdt>
            <w:sdtPr>
              <w:id w:val="-150451459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38EA">
                <w:rPr>
                  <w:rFonts w:ascii="MS Gothic" w:hAnsi="MS Gothic" w:hint="eastAsia"/>
                </w:rPr>
                <w:t>☒</w:t>
              </w:r>
            </w:sdtContent>
          </w:sdt>
          <w:r w:rsidR="00A60789">
            <w:t xml:space="preserve"> </w:t>
          </w:r>
          <w:r w:rsidR="00BE7339">
            <w:t xml:space="preserve">automatische </w:t>
          </w:r>
          <w:r w:rsidR="00903BA2">
            <w:t>W3C-</w:t>
          </w:r>
          <w:r w:rsidR="00E33264">
            <w:t>Markup-</w:t>
          </w:r>
          <w:r w:rsidR="00903BA2">
            <w:t>Validierung</w:t>
          </w:r>
          <w:r w:rsidR="00BE7339">
            <w:t xml:space="preserve"> </w:t>
          </w:r>
          <w:r w:rsidR="00E33264">
            <w:t xml:space="preserve">für </w:t>
          </w:r>
          <w:r w:rsidR="00BE7339">
            <w:t>HTML 4, XHTML</w:t>
          </w:r>
          <w:r w:rsidR="00E33264">
            <w:t xml:space="preserve">, RSS, Atom, CSS, Mobile-OK, </w:t>
          </w:r>
          <w:r w:rsidR="00E33264" w:rsidRPr="00D80A05">
            <w:rPr>
              <w:lang w:val="en-US"/>
            </w:rPr>
            <w:t>Broken</w:t>
          </w:r>
          <w:r w:rsidR="00E33264">
            <w:t xml:space="preserve"> Links (</w:t>
          </w:r>
          <w:r w:rsidR="004D0FFF">
            <w:t xml:space="preserve">u.U. </w:t>
          </w:r>
          <w:r w:rsidR="00E33264">
            <w:t xml:space="preserve">nur teilweise </w:t>
          </w:r>
          <w:r w:rsidR="004D0FFF">
            <w:t>erfolgreich</w:t>
          </w:r>
          <w:r w:rsidR="00E33264">
            <w:t xml:space="preserve">, bei </w:t>
          </w:r>
          <w:r w:rsidR="007727B8">
            <w:t xml:space="preserve">z.B. bei </w:t>
          </w:r>
          <w:r w:rsidR="00E33264">
            <w:t xml:space="preserve">Verwendung von </w:t>
          </w:r>
          <w:r w:rsidR="007727B8">
            <w:t>CSS-</w:t>
          </w:r>
          <w:r w:rsidR="00E33264">
            <w:t>Frameworks</w:t>
          </w:r>
          <w:r w:rsidR="007727B8">
            <w:t xml:space="preserve"> wie Twitter Bootstrap</w:t>
          </w:r>
          <w:r w:rsidR="00E33264">
            <w:t>)</w:t>
          </w:r>
          <w:r w:rsidR="000933BF">
            <w:t xml:space="preserve"> in Dokumentation</w:t>
          </w:r>
        </w:p>
        <w:p w14:paraId="4566F185" w14:textId="0A01114A" w:rsidR="006363F6" w:rsidRDefault="00ED322D" w:rsidP="006363F6">
          <w:pPr>
            <w:pStyle w:val="Checkbox-Liste"/>
          </w:pPr>
          <w:sdt>
            <w:sdtPr>
              <w:id w:val="-104482181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38EA">
                <w:rPr>
                  <w:rFonts w:ascii="MS Gothic" w:hAnsi="MS Gothic" w:hint="eastAsia"/>
                </w:rPr>
                <w:t>☒</w:t>
              </w:r>
            </w:sdtContent>
          </w:sdt>
          <w:r w:rsidR="006363F6">
            <w:t xml:space="preserve"> Google Mobile </w:t>
          </w:r>
          <w:r w:rsidR="006363F6" w:rsidRPr="00D80A05">
            <w:rPr>
              <w:lang w:val="en-US"/>
            </w:rPr>
            <w:t>Friendly</w:t>
          </w:r>
          <w:r w:rsidR="006363F6">
            <w:t xml:space="preserve"> Check</w:t>
          </w:r>
        </w:p>
        <w:p w14:paraId="30A4E473" w14:textId="3E760BD0" w:rsidR="00BE7339" w:rsidRDefault="00ED322D" w:rsidP="00BE7339">
          <w:pPr>
            <w:pStyle w:val="Checkbox-Liste"/>
          </w:pPr>
          <w:sdt>
            <w:sdtPr>
              <w:id w:val="-1421639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7339">
                <w:rPr>
                  <w:rFonts w:ascii="MS Gothic" w:hAnsi="MS Gothic" w:hint="eastAsia"/>
                </w:rPr>
                <w:t>☐</w:t>
              </w:r>
            </w:sdtContent>
          </w:sdt>
          <w:r w:rsidR="00BE7339">
            <w:t xml:space="preserve"> Unabhängige Prüfung durch externen Dienstleister</w:t>
          </w:r>
        </w:p>
        <w:p w14:paraId="227AEEA5" w14:textId="77777777" w:rsidR="00964EFB" w:rsidRPr="00032394" w:rsidRDefault="00ED322D" w:rsidP="00964EFB">
          <w:pPr>
            <w:pStyle w:val="Checkbox-Liste"/>
          </w:pPr>
          <w:sdt>
            <w:sdtPr>
              <w:id w:val="1487437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4EFB">
                <w:rPr>
                  <w:rFonts w:ascii="MS Gothic" w:hAnsi="MS Gothic" w:hint="eastAsia"/>
                </w:rPr>
                <w:t>☐</w:t>
              </w:r>
            </w:sdtContent>
          </w:sdt>
          <w:r w:rsidR="00964EFB" w:rsidRPr="00032394">
            <w:t xml:space="preserve"> Methodisch durch </w:t>
          </w:r>
          <w:r w:rsidR="00964EFB" w:rsidRPr="00D80A05">
            <w:rPr>
              <w:lang w:val="en-US"/>
            </w:rPr>
            <w:t>Usability</w:t>
          </w:r>
          <w:r w:rsidR="00964EFB" w:rsidRPr="00032394">
            <w:t>-Tests</w:t>
          </w:r>
        </w:p>
        <w:p w14:paraId="6121FEB0" w14:textId="77777777" w:rsidR="00964EFB" w:rsidRPr="00032394" w:rsidRDefault="00ED322D" w:rsidP="00964EFB">
          <w:pPr>
            <w:pStyle w:val="Checkbox-Liste"/>
            <w:ind w:left="709"/>
          </w:pPr>
          <w:sdt>
            <w:sdtPr>
              <w:id w:val="1255557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4EFB">
                <w:rPr>
                  <w:rFonts w:ascii="MS Gothic" w:hAnsi="MS Gothic" w:hint="eastAsia"/>
                </w:rPr>
                <w:t>☐</w:t>
              </w:r>
            </w:sdtContent>
          </w:sdt>
          <w:r w:rsidR="00964EFB" w:rsidRPr="00032394">
            <w:t xml:space="preserve"> Testgruppe</w:t>
          </w:r>
          <w:r w:rsidR="00964EFB">
            <w:t xml:space="preserve"> </w:t>
          </w:r>
        </w:p>
        <w:p w14:paraId="5BFA0ABD" w14:textId="2F0D9A02" w:rsidR="00964EFB" w:rsidRDefault="00ED322D" w:rsidP="00964EFB">
          <w:pPr>
            <w:pStyle w:val="Checkbox-Liste"/>
            <w:ind w:left="709"/>
          </w:pPr>
          <w:sdt>
            <w:sdtPr>
              <w:id w:val="1941019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4EFB">
                <w:rPr>
                  <w:rFonts w:ascii="MS Gothic" w:hAnsi="MS Gothic" w:hint="eastAsia"/>
                </w:rPr>
                <w:t>☐</w:t>
              </w:r>
            </w:sdtContent>
          </w:sdt>
          <w:r w:rsidR="00964EFB" w:rsidRPr="00032394">
            <w:t xml:space="preserve"> Personas</w:t>
          </w:r>
          <w:r w:rsidR="00964EFB">
            <w:t>-Methode</w:t>
          </w:r>
        </w:p>
      </w:sdtContent>
    </w:sdt>
    <w:p w14:paraId="1812138B" w14:textId="77777777" w:rsidR="006363F6" w:rsidRDefault="006363F6" w:rsidP="006363F6">
      <w:r>
        <w:t>Sonstiges</w:t>
      </w:r>
    </w:p>
    <w:p w14:paraId="0884702D" w14:textId="77777777" w:rsidR="006363F6" w:rsidRDefault="006363F6" w:rsidP="006363F6">
      <w:pPr>
        <w:pStyle w:val="Zitat"/>
      </w:pPr>
    </w:p>
    <w:p w14:paraId="5BD0160F" w14:textId="13699B46" w:rsidR="006363F6" w:rsidRPr="006363F6" w:rsidRDefault="006363F6" w:rsidP="008442D9">
      <w:pPr>
        <w:pStyle w:val="berschrift2"/>
      </w:pPr>
      <w:bookmarkStart w:id="121" w:name="_Toc441501159"/>
      <w:r w:rsidRPr="006363F6">
        <w:t>Umfang</w:t>
      </w:r>
      <w:r>
        <w:t xml:space="preserve"> der Prüfung</w:t>
      </w:r>
      <w:bookmarkEnd w:id="121"/>
    </w:p>
    <w:sdt>
      <w:sdtPr>
        <w:id w:val="-191538669"/>
        <w:lock w:val="contentLocked"/>
        <w:placeholder>
          <w:docPart w:val="DefaultPlaceholder_1081868574"/>
        </w:placeholder>
        <w:group/>
      </w:sdtPr>
      <w:sdtEndPr/>
      <w:sdtContent>
        <w:p w14:paraId="5BF286BD" w14:textId="05F74628" w:rsidR="00D12E55" w:rsidRDefault="00ED322D" w:rsidP="00A60789">
          <w:pPr>
            <w:pStyle w:val="Checkbox-Liste"/>
          </w:pPr>
          <w:sdt>
            <w:sdtPr>
              <w:id w:val="185653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0789">
                <w:rPr>
                  <w:rFonts w:ascii="MS Gothic" w:hAnsi="MS Gothic" w:hint="eastAsia"/>
                </w:rPr>
                <w:t>☐</w:t>
              </w:r>
            </w:sdtContent>
          </w:sdt>
          <w:r w:rsidR="00A60789">
            <w:t xml:space="preserve"> </w:t>
          </w:r>
          <w:r w:rsidR="00D12E55">
            <w:t>Jede Seite</w:t>
          </w:r>
        </w:p>
        <w:p w14:paraId="3E0460DB" w14:textId="5DFE94B7" w:rsidR="00D12E55" w:rsidRDefault="00ED322D" w:rsidP="00A60789">
          <w:pPr>
            <w:pStyle w:val="Checkbox-Liste"/>
          </w:pPr>
          <w:sdt>
            <w:sdtPr>
              <w:id w:val="973956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38EA">
                <w:rPr>
                  <w:rFonts w:ascii="MS Gothic" w:hAnsi="MS Gothic" w:hint="eastAsia"/>
                </w:rPr>
                <w:t>☐</w:t>
              </w:r>
            </w:sdtContent>
          </w:sdt>
          <w:r w:rsidR="00A60789">
            <w:t xml:space="preserve"> </w:t>
          </w:r>
          <w:r w:rsidR="00F720C3">
            <w:t xml:space="preserve">nur </w:t>
          </w:r>
          <w:r w:rsidR="00D12E55">
            <w:t>Template</w:t>
          </w:r>
          <w:r w:rsidR="00D80A05">
            <w:t>-S</w:t>
          </w:r>
          <w:r w:rsidR="006363F6">
            <w:t>eiten</w:t>
          </w:r>
          <w:r w:rsidR="00D12E55">
            <w:t xml:space="preserve"> (bspw. Startseite und </w:t>
          </w:r>
          <w:r w:rsidR="0069687D">
            <w:t xml:space="preserve">1x </w:t>
          </w:r>
          <w:r w:rsidR="00D12E55">
            <w:t>Content</w:t>
          </w:r>
          <w:r w:rsidR="00D80A05">
            <w:t>-S</w:t>
          </w:r>
          <w:r w:rsidR="00D12E55">
            <w:t>eite</w:t>
          </w:r>
          <w:r w:rsidR="00D80A05">
            <w:t xml:space="preserve">, </w:t>
          </w:r>
          <w:r w:rsidR="0069687D">
            <w:t xml:space="preserve">1x </w:t>
          </w:r>
          <w:r w:rsidR="00D80A05">
            <w:t xml:space="preserve">Portalseite, </w:t>
          </w:r>
          <w:r w:rsidR="0069687D">
            <w:t xml:space="preserve">1x </w:t>
          </w:r>
          <w:r w:rsidR="00D80A05">
            <w:t>Formularseite</w:t>
          </w:r>
          <w:r w:rsidR="00D12E55">
            <w:t>)</w:t>
          </w:r>
          <w:r w:rsidR="006363F6">
            <w:t xml:space="preserve"> </w:t>
          </w:r>
          <w:r w:rsidR="00D80A05">
            <w:t xml:space="preserve">nach </w:t>
          </w:r>
          <w:r w:rsidR="006363F6">
            <w:t>Angebot</w:t>
          </w:r>
        </w:p>
        <w:p w14:paraId="07FC55A1" w14:textId="7242363B" w:rsidR="006363F6" w:rsidRDefault="00ED322D" w:rsidP="006363F6">
          <w:pPr>
            <w:pStyle w:val="Checkbox-Liste"/>
          </w:pPr>
          <w:sdt>
            <w:sdtPr>
              <w:id w:val="-492871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363F6">
                <w:rPr>
                  <w:rFonts w:ascii="MS Gothic" w:hAnsi="MS Gothic" w:hint="eastAsia"/>
                </w:rPr>
                <w:t>☐</w:t>
              </w:r>
            </w:sdtContent>
          </w:sdt>
          <w:r w:rsidR="006363F6">
            <w:t xml:space="preserve"> Landing</w:t>
          </w:r>
          <w:r w:rsidR="00740D87">
            <w:t>-P</w:t>
          </w:r>
          <w:r w:rsidR="006363F6">
            <w:t>ages</w:t>
          </w:r>
        </w:p>
        <w:p w14:paraId="12F07583" w14:textId="48D2507C" w:rsidR="006363F6" w:rsidRDefault="00ED322D" w:rsidP="006363F6">
          <w:pPr>
            <w:pStyle w:val="Checkbox-Liste"/>
          </w:pPr>
          <w:sdt>
            <w:sdtPr>
              <w:id w:val="-213301151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38EA">
                <w:rPr>
                  <w:rFonts w:ascii="MS Gothic" w:hAnsi="MS Gothic" w:hint="eastAsia"/>
                </w:rPr>
                <w:t>☒</w:t>
              </w:r>
            </w:sdtContent>
          </w:sdt>
          <w:r w:rsidR="006363F6">
            <w:t xml:space="preserve"> 1. Ebene </w:t>
          </w:r>
        </w:p>
        <w:p w14:paraId="1BCAE630" w14:textId="2A0B137C" w:rsidR="006363F6" w:rsidRDefault="00ED322D" w:rsidP="006363F6">
          <w:pPr>
            <w:pStyle w:val="Checkbox-Liste"/>
          </w:pPr>
          <w:sdt>
            <w:sdtPr>
              <w:id w:val="1538386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363F6">
                <w:rPr>
                  <w:rFonts w:ascii="MS Gothic" w:hAnsi="MS Gothic" w:hint="eastAsia"/>
                </w:rPr>
                <w:t>☐</w:t>
              </w:r>
            </w:sdtContent>
          </w:sdt>
          <w:r w:rsidR="006363F6">
            <w:t xml:space="preserve"> 2. Ebene</w:t>
          </w:r>
        </w:p>
      </w:sdtContent>
    </w:sdt>
    <w:p w14:paraId="42D06660" w14:textId="7656A6E4" w:rsidR="00776EEB" w:rsidRDefault="00776EEB" w:rsidP="00776EEB">
      <w:r>
        <w:t>Sonstige</w:t>
      </w:r>
    </w:p>
    <w:p w14:paraId="4FF44B50" w14:textId="77777777" w:rsidR="00776EEB" w:rsidRDefault="00776EEB" w:rsidP="00776EEB">
      <w:pPr>
        <w:pStyle w:val="Zitat"/>
      </w:pPr>
    </w:p>
    <w:p w14:paraId="32E176BD" w14:textId="5B233A07" w:rsidR="00040002" w:rsidRDefault="005E0C35" w:rsidP="00040002">
      <w:pPr>
        <w:pStyle w:val="berschrift2"/>
      </w:pPr>
      <w:bookmarkStart w:id="122" w:name="_Toc441501160"/>
      <w:r>
        <w:t xml:space="preserve">Schulung / </w:t>
      </w:r>
      <w:r w:rsidR="00040002">
        <w:t>Weiterbildung</w:t>
      </w:r>
      <w:r>
        <w:t xml:space="preserve"> / Dokumentation</w:t>
      </w:r>
      <w:r w:rsidR="00A76864">
        <w:t xml:space="preserve"> (Guide)</w:t>
      </w:r>
      <w:bookmarkEnd w:id="122"/>
    </w:p>
    <w:p w14:paraId="6192EE40" w14:textId="5CCAFDCA" w:rsidR="004E0569" w:rsidRPr="004E0569" w:rsidRDefault="004E0569" w:rsidP="004E0569">
      <w:r>
        <w:t>Auftraggeber benötigt Schulung zu</w:t>
      </w:r>
    </w:p>
    <w:p w14:paraId="62146B48" w14:textId="77777777" w:rsidR="005E0C35" w:rsidRDefault="005E0C35" w:rsidP="00776EEB">
      <w:pPr>
        <w:pStyle w:val="Checkbox-Liste"/>
        <w:sectPr w:rsidR="005E0C35" w:rsidSect="00E8584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123" w:name="_Toc437600907"/>
    </w:p>
    <w:sdt>
      <w:sdtPr>
        <w:id w:val="1398012083"/>
        <w:lock w:val="contentLocked"/>
        <w:placeholder>
          <w:docPart w:val="DefaultPlaceholder_1081868574"/>
        </w:placeholder>
        <w:group/>
      </w:sdtPr>
      <w:sdtEndPr/>
      <w:sdtContent>
        <w:p w14:paraId="3D64C97C" w14:textId="042C118D" w:rsidR="005E0C35" w:rsidRDefault="00ED322D" w:rsidP="005E0C35">
          <w:pPr>
            <w:pStyle w:val="Checkbox-Liste"/>
          </w:pPr>
          <w:sdt>
            <w:sdtPr>
              <w:id w:val="157130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6EEB">
                <w:rPr>
                  <w:rFonts w:ascii="MS Gothic" w:hAnsi="MS Gothic" w:hint="eastAsia"/>
                </w:rPr>
                <w:t>☐</w:t>
              </w:r>
            </w:sdtContent>
          </w:sdt>
          <w:r w:rsidR="00776EEB" w:rsidRPr="00032394">
            <w:t xml:space="preserve"> </w:t>
          </w:r>
          <w:r w:rsidR="00776EEB" w:rsidRPr="004068DA">
            <w:rPr>
              <w:lang w:val="en-US"/>
            </w:rPr>
            <w:t>Responsive</w:t>
          </w:r>
          <w:r w:rsidR="004E0569">
            <w:t>-</w:t>
          </w:r>
          <w:r w:rsidR="00776EEB">
            <w:t>Design Websites</w:t>
          </w:r>
        </w:p>
        <w:p w14:paraId="3099F0F4" w14:textId="40BCC55E" w:rsidR="00776EEB" w:rsidRDefault="00ED322D" w:rsidP="00776EEB">
          <w:pPr>
            <w:pStyle w:val="Checkbox-Liste"/>
          </w:pPr>
          <w:sdt>
            <w:sdtPr>
              <w:id w:val="927548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6EEB">
                <w:rPr>
                  <w:rFonts w:ascii="MS Gothic" w:hAnsi="MS Gothic" w:hint="eastAsia"/>
                </w:rPr>
                <w:t>☐</w:t>
              </w:r>
            </w:sdtContent>
          </w:sdt>
          <w:r w:rsidR="00776EEB" w:rsidRPr="00032394">
            <w:t xml:space="preserve"> </w:t>
          </w:r>
          <w:r w:rsidR="00776EEB">
            <w:t>Statistik-Tools</w:t>
          </w:r>
        </w:p>
        <w:p w14:paraId="1173AEE5" w14:textId="60404DCD" w:rsidR="004E0569" w:rsidRDefault="00ED322D" w:rsidP="004E0569">
          <w:pPr>
            <w:pStyle w:val="Checkbox-Liste"/>
          </w:pPr>
          <w:sdt>
            <w:sdtPr>
              <w:rPr>
                <w:rFonts w:ascii="MS Gothic" w:hAnsi="MS Gothic"/>
              </w:rPr>
              <w:id w:val="1230046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0569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4E0569">
            <w:t xml:space="preserve"> Barrierefreie Websites</w:t>
          </w:r>
        </w:p>
        <w:p w14:paraId="25F5C6DE" w14:textId="01D313A8" w:rsidR="004E0569" w:rsidRDefault="00ED322D" w:rsidP="004E0569">
          <w:pPr>
            <w:pStyle w:val="Checkbox-Liste"/>
          </w:pPr>
          <w:sdt>
            <w:sdtPr>
              <w:rPr>
                <w:rFonts w:ascii="MS Gothic" w:hAnsi="MS Gothic"/>
              </w:rPr>
              <w:id w:val="814524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0569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4E0569">
            <w:t xml:space="preserve"> HTML für Redakteure</w:t>
          </w:r>
        </w:p>
        <w:bookmarkStart w:id="124" w:name="_Toc437600842"/>
        <w:p w14:paraId="07A6B751" w14:textId="202D92FD" w:rsidR="004E0569" w:rsidRDefault="00ED322D" w:rsidP="004E0569">
          <w:pPr>
            <w:pStyle w:val="Checkbox-Liste"/>
          </w:pPr>
          <w:sdt>
            <w:sdtPr>
              <w:rPr>
                <w:rFonts w:ascii="MS Gothic" w:hAnsi="MS Gothic"/>
              </w:rPr>
              <w:id w:val="12880128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38EA">
                <w:rPr>
                  <w:rFonts w:ascii="MS Gothic" w:hAnsi="MS Gothic" w:hint="eastAsia"/>
                </w:rPr>
                <w:t>☒</w:t>
              </w:r>
            </w:sdtContent>
          </w:sdt>
          <w:r w:rsidR="004E0569">
            <w:t xml:space="preserve"> Content-Management-System</w:t>
          </w:r>
        </w:p>
        <w:p w14:paraId="72E6D41E" w14:textId="78743BF6" w:rsidR="004E0569" w:rsidRDefault="00ED322D" w:rsidP="004E0569">
          <w:pPr>
            <w:pStyle w:val="Checkbox-Liste"/>
          </w:pPr>
          <w:sdt>
            <w:sdtPr>
              <w:rPr>
                <w:rFonts w:ascii="MS Gothic" w:hAnsi="MS Gothic"/>
              </w:rPr>
              <w:id w:val="129618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0569" w:rsidRPr="00C7084C">
                <w:rPr>
                  <w:rFonts w:ascii="MS Gothic" w:hAnsi="MS Gothic" w:hint="eastAsia"/>
                </w:rPr>
                <w:t>☐</w:t>
              </w:r>
            </w:sdtContent>
          </w:sdt>
          <w:r w:rsidR="004E0569">
            <w:t xml:space="preserve"> Redakt</w:t>
          </w:r>
          <w:r w:rsidR="009E3994">
            <w:t>ionsprozess</w:t>
          </w:r>
        </w:p>
        <w:p w14:paraId="632C0589" w14:textId="77777777" w:rsidR="00257F8A" w:rsidRDefault="00257F8A" w:rsidP="004E0569">
          <w:pPr>
            <w:pStyle w:val="Checkbox-Liste"/>
          </w:pPr>
        </w:p>
        <w:p w14:paraId="37D8E27D" w14:textId="66A2612F" w:rsidR="005E0C35" w:rsidRDefault="00ED322D" w:rsidP="005E0C35">
          <w:pPr>
            <w:pStyle w:val="Checkbox-Liste"/>
          </w:pPr>
          <w:sdt>
            <w:sdtPr>
              <w:id w:val="382911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0C35">
                <w:rPr>
                  <w:rFonts w:ascii="MS Gothic" w:hAnsi="MS Gothic" w:hint="eastAsia"/>
                </w:rPr>
                <w:t>☐</w:t>
              </w:r>
            </w:sdtContent>
          </w:sdt>
          <w:r w:rsidR="005E0C35">
            <w:t xml:space="preserve"> nur Guide</w:t>
          </w:r>
        </w:p>
        <w:p w14:paraId="1675A091" w14:textId="2C648FE4" w:rsidR="005E0C35" w:rsidRDefault="00ED322D" w:rsidP="005E0C35">
          <w:pPr>
            <w:pStyle w:val="Checkbox-Liste"/>
          </w:pPr>
          <w:sdt>
            <w:sdtPr>
              <w:id w:val="-1363977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0C35">
                <w:rPr>
                  <w:rFonts w:ascii="MS Gothic" w:hAnsi="MS Gothic" w:hint="eastAsia"/>
                </w:rPr>
                <w:t>☐</w:t>
              </w:r>
            </w:sdtContent>
          </w:sdt>
          <w:r w:rsidR="005E0C35">
            <w:t xml:space="preserve"> nur Guide </w:t>
          </w:r>
        </w:p>
        <w:p w14:paraId="399D9545" w14:textId="621256E1" w:rsidR="005E0C35" w:rsidRPr="000933BF" w:rsidRDefault="00ED322D" w:rsidP="005E0C35">
          <w:pPr>
            <w:pStyle w:val="Checkbox-Liste"/>
          </w:pPr>
          <w:sdt>
            <w:sdtPr>
              <w:id w:val="90773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0C35">
                <w:rPr>
                  <w:rFonts w:ascii="MS Gothic" w:hAnsi="MS Gothic" w:hint="eastAsia"/>
                </w:rPr>
                <w:t>☐</w:t>
              </w:r>
            </w:sdtContent>
          </w:sdt>
          <w:r w:rsidR="005E0C35">
            <w:t xml:space="preserve"> nur Guide</w:t>
          </w:r>
        </w:p>
        <w:p w14:paraId="600C0B4C" w14:textId="1AF275DC" w:rsidR="005E0C35" w:rsidRDefault="00ED322D" w:rsidP="005E0C35">
          <w:pPr>
            <w:pStyle w:val="Checkbox-Liste"/>
          </w:pPr>
          <w:sdt>
            <w:sdtPr>
              <w:id w:val="-622377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0C35">
                <w:rPr>
                  <w:rFonts w:ascii="MS Gothic" w:hAnsi="MS Gothic" w:hint="eastAsia"/>
                </w:rPr>
                <w:t>☐</w:t>
              </w:r>
            </w:sdtContent>
          </w:sdt>
          <w:r w:rsidR="005E0C35">
            <w:t xml:space="preserve"> nur Guide</w:t>
          </w:r>
        </w:p>
        <w:p w14:paraId="491A59BF" w14:textId="3744062C" w:rsidR="005E0C35" w:rsidRDefault="00ED322D" w:rsidP="005E0C35">
          <w:pPr>
            <w:pStyle w:val="Checkbox-Liste"/>
          </w:pPr>
          <w:sdt>
            <w:sdtPr>
              <w:id w:val="-1987377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0C35">
                <w:rPr>
                  <w:rFonts w:ascii="MS Gothic" w:hAnsi="MS Gothic" w:hint="eastAsia"/>
                </w:rPr>
                <w:t>☐</w:t>
              </w:r>
            </w:sdtContent>
          </w:sdt>
          <w:r w:rsidR="005E0C35">
            <w:t xml:space="preserve"> nur Guide</w:t>
          </w:r>
        </w:p>
        <w:p w14:paraId="601915C3" w14:textId="42456C27" w:rsidR="005E0C35" w:rsidRDefault="00ED322D" w:rsidP="00B3556F">
          <w:pPr>
            <w:pStyle w:val="Checkbox-Liste"/>
            <w:sectPr w:rsidR="005E0C35" w:rsidSect="005E0C35">
              <w:type w:val="continuous"/>
              <w:pgSz w:w="11906" w:h="16838"/>
              <w:pgMar w:top="1417" w:right="1417" w:bottom="1134" w:left="1417" w:header="708" w:footer="708" w:gutter="0"/>
              <w:cols w:num="2" w:space="708"/>
              <w:docGrid w:linePitch="360"/>
            </w:sectPr>
          </w:pPr>
          <w:sdt>
            <w:sdtPr>
              <w:id w:val="-1742482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0C35">
                <w:rPr>
                  <w:rFonts w:ascii="MS Gothic" w:hAnsi="MS Gothic" w:hint="eastAsia"/>
                </w:rPr>
                <w:t>☐</w:t>
              </w:r>
            </w:sdtContent>
          </w:sdt>
          <w:r w:rsidR="005E0C35">
            <w:t xml:space="preserve"> nur Guide</w:t>
          </w:r>
        </w:p>
      </w:sdtContent>
    </w:sdt>
    <w:p w14:paraId="71D1F093" w14:textId="44648A43" w:rsidR="00776EEB" w:rsidRDefault="00776EEB" w:rsidP="00776EEB">
      <w:r>
        <w:t>Sonstige</w:t>
      </w:r>
    </w:p>
    <w:p w14:paraId="1E073668" w14:textId="77777777" w:rsidR="00776EEB" w:rsidRDefault="00776EEB" w:rsidP="00776EEB">
      <w:pPr>
        <w:pStyle w:val="Zitat"/>
      </w:pPr>
    </w:p>
    <w:p w14:paraId="5D5AB42D" w14:textId="77777777" w:rsidR="000F6FD7" w:rsidRDefault="000F6FD7" w:rsidP="000F6FD7">
      <w:pPr>
        <w:pStyle w:val="berschrift1"/>
      </w:pPr>
      <w:bookmarkStart w:id="125" w:name="_Toc441501161"/>
      <w:r>
        <w:t>Auftraggeber</w:t>
      </w:r>
      <w:bookmarkEnd w:id="124"/>
      <w:bookmarkEnd w:id="125"/>
    </w:p>
    <w:p w14:paraId="6F3A7256" w14:textId="77777777" w:rsidR="00DA2CE4" w:rsidRDefault="00DA2CE4" w:rsidP="00DA2CE4">
      <w:pPr>
        <w:pStyle w:val="berschrift2"/>
      </w:pPr>
      <w:bookmarkStart w:id="126" w:name="_Toc441501162"/>
      <w:r w:rsidRPr="00C97431">
        <w:t>Zusammenfassung</w:t>
      </w:r>
      <w:bookmarkEnd w:id="126"/>
    </w:p>
    <w:p w14:paraId="30414FFE" w14:textId="77777777" w:rsidR="00DA2CE4" w:rsidRPr="000F6FD7" w:rsidRDefault="00DA2CE4" w:rsidP="00DA2CE4">
      <w:r>
        <w:t>Kurzvorstellung des Unternehmens oder Link</w:t>
      </w:r>
    </w:p>
    <w:p w14:paraId="193707FF" w14:textId="47B65184" w:rsidR="00DA2CE4" w:rsidRPr="00DA2CE4" w:rsidRDefault="00DA2CE4" w:rsidP="00DA2CE4">
      <w:pPr>
        <w:pStyle w:val="Zitat"/>
      </w:pPr>
      <w:r>
        <w:lastRenderedPageBreak/>
        <w:t xml:space="preserve"> </w:t>
      </w:r>
    </w:p>
    <w:p w14:paraId="7BBF16B5" w14:textId="55CF4684" w:rsidR="000F6FD7" w:rsidRPr="00FB6BB7" w:rsidRDefault="000F6FD7" w:rsidP="00DA2CE4">
      <w:pPr>
        <w:pStyle w:val="berschrift2"/>
      </w:pPr>
      <w:bookmarkStart w:id="127" w:name="_Toc441501163"/>
      <w:r>
        <w:t>Rechtsverbindliche Kontaktinformationen</w:t>
      </w:r>
      <w:r w:rsidR="00A60214">
        <w:t xml:space="preserve"> zum Aufraggeber</w:t>
      </w:r>
      <w:bookmarkEnd w:id="12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6FD7" w14:paraId="21049065" w14:textId="77777777" w:rsidTr="004567A2">
        <w:tc>
          <w:tcPr>
            <w:tcW w:w="4531" w:type="dxa"/>
          </w:tcPr>
          <w:p w14:paraId="6CD72153" w14:textId="77777777" w:rsidR="000F6FD7" w:rsidRDefault="000F6FD7" w:rsidP="004567A2">
            <w:r>
              <w:t xml:space="preserve">Firma </w:t>
            </w:r>
          </w:p>
        </w:tc>
        <w:tc>
          <w:tcPr>
            <w:tcW w:w="4531" w:type="dxa"/>
          </w:tcPr>
          <w:p w14:paraId="14266BDC" w14:textId="77777777" w:rsidR="000F6FD7" w:rsidRDefault="000F6FD7" w:rsidP="004567A2"/>
        </w:tc>
      </w:tr>
      <w:tr w:rsidR="000F6FD7" w14:paraId="694EAFD0" w14:textId="77777777" w:rsidTr="004567A2">
        <w:tc>
          <w:tcPr>
            <w:tcW w:w="4531" w:type="dxa"/>
          </w:tcPr>
          <w:p w14:paraId="47243261" w14:textId="77777777" w:rsidR="000F6FD7" w:rsidRDefault="000F6FD7" w:rsidP="004567A2">
            <w:r>
              <w:t>Anschrift</w:t>
            </w:r>
          </w:p>
        </w:tc>
        <w:tc>
          <w:tcPr>
            <w:tcW w:w="4531" w:type="dxa"/>
          </w:tcPr>
          <w:p w14:paraId="52AD9C36" w14:textId="77777777" w:rsidR="000F6FD7" w:rsidRDefault="000F6FD7" w:rsidP="004567A2"/>
        </w:tc>
      </w:tr>
      <w:tr w:rsidR="000F6FD7" w14:paraId="3B317890" w14:textId="77777777" w:rsidTr="004567A2">
        <w:tc>
          <w:tcPr>
            <w:tcW w:w="4531" w:type="dxa"/>
          </w:tcPr>
          <w:p w14:paraId="0ABBA37F" w14:textId="77777777" w:rsidR="000F6FD7" w:rsidRDefault="000F6FD7" w:rsidP="004567A2">
            <w:r>
              <w:t>Ansprechpartner</w:t>
            </w:r>
          </w:p>
        </w:tc>
        <w:tc>
          <w:tcPr>
            <w:tcW w:w="4531" w:type="dxa"/>
          </w:tcPr>
          <w:p w14:paraId="5B7BE5F3" w14:textId="77777777" w:rsidR="000F6FD7" w:rsidRDefault="000F6FD7" w:rsidP="004567A2"/>
        </w:tc>
      </w:tr>
      <w:tr w:rsidR="00A60214" w14:paraId="1DE9E0B6" w14:textId="77777777" w:rsidTr="004567A2">
        <w:tc>
          <w:tcPr>
            <w:tcW w:w="4531" w:type="dxa"/>
          </w:tcPr>
          <w:p w14:paraId="01F1111C" w14:textId="510C74CE" w:rsidR="00A60214" w:rsidRDefault="00A60214" w:rsidP="00257F8A">
            <w:r>
              <w:t xml:space="preserve">Ist zeichnungsberechtigt, </w:t>
            </w:r>
            <w:r w:rsidR="00257F8A">
              <w:t>falls</w:t>
            </w:r>
            <w:r>
              <w:t xml:space="preserve"> nein</w:t>
            </w:r>
            <w:r w:rsidR="00257F8A">
              <w:t>,</w:t>
            </w:r>
            <w:r>
              <w:t xml:space="preserve"> Name des Zeichnungsberechtigten angeben</w:t>
            </w:r>
          </w:p>
        </w:tc>
        <w:tc>
          <w:tcPr>
            <w:tcW w:w="4531" w:type="dxa"/>
          </w:tcPr>
          <w:p w14:paraId="1829FD5F" w14:textId="77777777" w:rsidR="00A60214" w:rsidRDefault="00A60214" w:rsidP="004567A2"/>
        </w:tc>
      </w:tr>
      <w:tr w:rsidR="000F6FD7" w14:paraId="29145E97" w14:textId="77777777" w:rsidTr="004567A2">
        <w:tc>
          <w:tcPr>
            <w:tcW w:w="4531" w:type="dxa"/>
          </w:tcPr>
          <w:p w14:paraId="73EB0B9E" w14:textId="77777777" w:rsidR="000F6FD7" w:rsidRDefault="000F6FD7" w:rsidP="004567A2">
            <w:r>
              <w:t>Tel</w:t>
            </w:r>
          </w:p>
        </w:tc>
        <w:tc>
          <w:tcPr>
            <w:tcW w:w="4531" w:type="dxa"/>
          </w:tcPr>
          <w:p w14:paraId="1B29AE67" w14:textId="77777777" w:rsidR="000F6FD7" w:rsidRDefault="000F6FD7" w:rsidP="004567A2"/>
        </w:tc>
      </w:tr>
      <w:tr w:rsidR="000F6FD7" w14:paraId="046CAF7D" w14:textId="77777777" w:rsidTr="004567A2">
        <w:tc>
          <w:tcPr>
            <w:tcW w:w="4531" w:type="dxa"/>
          </w:tcPr>
          <w:p w14:paraId="0D7D910A" w14:textId="77777777" w:rsidR="000F6FD7" w:rsidRDefault="000F6FD7" w:rsidP="004567A2">
            <w:r>
              <w:t>Email</w:t>
            </w:r>
          </w:p>
        </w:tc>
        <w:tc>
          <w:tcPr>
            <w:tcW w:w="4531" w:type="dxa"/>
          </w:tcPr>
          <w:p w14:paraId="2531D95E" w14:textId="77777777" w:rsidR="000F6FD7" w:rsidRDefault="000F6FD7" w:rsidP="004567A2"/>
        </w:tc>
      </w:tr>
      <w:tr w:rsidR="000F6FD7" w14:paraId="6C2BD258" w14:textId="77777777" w:rsidTr="004567A2">
        <w:tc>
          <w:tcPr>
            <w:tcW w:w="4531" w:type="dxa"/>
          </w:tcPr>
          <w:p w14:paraId="5894F4B3" w14:textId="77777777" w:rsidR="000F6FD7" w:rsidRDefault="000F6FD7" w:rsidP="004567A2">
            <w:r>
              <w:t>Umsatzsteuernummer</w:t>
            </w:r>
          </w:p>
        </w:tc>
        <w:tc>
          <w:tcPr>
            <w:tcW w:w="4531" w:type="dxa"/>
          </w:tcPr>
          <w:p w14:paraId="657C49E5" w14:textId="77777777" w:rsidR="000F6FD7" w:rsidRDefault="000F6FD7" w:rsidP="004567A2"/>
        </w:tc>
      </w:tr>
      <w:tr w:rsidR="000F6FD7" w14:paraId="71AD689F" w14:textId="77777777" w:rsidTr="004567A2">
        <w:tc>
          <w:tcPr>
            <w:tcW w:w="4531" w:type="dxa"/>
          </w:tcPr>
          <w:p w14:paraId="68317958" w14:textId="77777777" w:rsidR="000F6FD7" w:rsidRDefault="000F6FD7" w:rsidP="004567A2">
            <w:r>
              <w:t>EU-Steuernummer</w:t>
            </w:r>
          </w:p>
        </w:tc>
        <w:tc>
          <w:tcPr>
            <w:tcW w:w="4531" w:type="dxa"/>
          </w:tcPr>
          <w:p w14:paraId="4D091D14" w14:textId="77777777" w:rsidR="000F6FD7" w:rsidRDefault="000F6FD7" w:rsidP="004567A2"/>
        </w:tc>
      </w:tr>
      <w:tr w:rsidR="000F6FD7" w14:paraId="42685FA4" w14:textId="77777777" w:rsidTr="004567A2">
        <w:tc>
          <w:tcPr>
            <w:tcW w:w="4531" w:type="dxa"/>
          </w:tcPr>
          <w:p w14:paraId="24938C3B" w14:textId="77777777" w:rsidR="000F6FD7" w:rsidRDefault="000F6FD7" w:rsidP="004567A2">
            <w:r>
              <w:t>Insolvenzverfahren aktiv</w:t>
            </w:r>
          </w:p>
        </w:tc>
        <w:tc>
          <w:tcPr>
            <w:tcW w:w="4531" w:type="dxa"/>
          </w:tcPr>
          <w:p w14:paraId="4B777FA3" w14:textId="77777777" w:rsidR="000F6FD7" w:rsidRDefault="000F6FD7" w:rsidP="004567A2"/>
        </w:tc>
      </w:tr>
      <w:tr w:rsidR="00EC3854" w14:paraId="5D98F813" w14:textId="77777777" w:rsidTr="004567A2">
        <w:tc>
          <w:tcPr>
            <w:tcW w:w="4531" w:type="dxa"/>
          </w:tcPr>
          <w:p w14:paraId="5BAC105C" w14:textId="154ED6DF" w:rsidR="00EC3854" w:rsidRDefault="00540FB4" w:rsidP="004567A2">
            <w:r>
              <w:t>sonstiges</w:t>
            </w:r>
          </w:p>
        </w:tc>
        <w:tc>
          <w:tcPr>
            <w:tcW w:w="4531" w:type="dxa"/>
          </w:tcPr>
          <w:p w14:paraId="72FC8C22" w14:textId="77777777" w:rsidR="00EC3854" w:rsidRDefault="00EC3854" w:rsidP="004567A2"/>
        </w:tc>
      </w:tr>
    </w:tbl>
    <w:p w14:paraId="3929DEBC" w14:textId="77777777" w:rsidR="000F6FD7" w:rsidRDefault="000F6FD7" w:rsidP="000F6FD7"/>
    <w:p w14:paraId="1652A911" w14:textId="77777777" w:rsidR="000F6FD7" w:rsidRDefault="000F6FD7" w:rsidP="006C4910">
      <w:pPr>
        <w:pStyle w:val="berschrift2"/>
      </w:pPr>
      <w:bookmarkStart w:id="128" w:name="_Toc437600843"/>
      <w:bookmarkStart w:id="129" w:name="_Toc441501164"/>
      <w:r>
        <w:t>Ansprechpartner/ Stakeholder</w:t>
      </w:r>
      <w:bookmarkEnd w:id="128"/>
      <w:bookmarkEnd w:id="129"/>
    </w:p>
    <w:p w14:paraId="7C2CB1B0" w14:textId="77777777" w:rsidR="000F6FD7" w:rsidRPr="00AD5E7A" w:rsidRDefault="000F6FD7" w:rsidP="000F6FD7">
      <w:r>
        <w:t>Rollenverteilung je nach Projektteam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6FD7" w14:paraId="08B84E3F" w14:textId="77777777" w:rsidTr="004567A2">
        <w:tc>
          <w:tcPr>
            <w:tcW w:w="3020" w:type="dxa"/>
          </w:tcPr>
          <w:p w14:paraId="59A995D6" w14:textId="77777777" w:rsidR="000F6FD7" w:rsidRDefault="000F6FD7" w:rsidP="004567A2">
            <w:r>
              <w:t>Rolle</w:t>
            </w:r>
          </w:p>
        </w:tc>
        <w:tc>
          <w:tcPr>
            <w:tcW w:w="3021" w:type="dxa"/>
          </w:tcPr>
          <w:p w14:paraId="59E617F8" w14:textId="77777777" w:rsidR="000F6FD7" w:rsidRDefault="000F6FD7" w:rsidP="004567A2">
            <w:r>
              <w:t>Tel</w:t>
            </w:r>
          </w:p>
        </w:tc>
        <w:tc>
          <w:tcPr>
            <w:tcW w:w="3021" w:type="dxa"/>
          </w:tcPr>
          <w:p w14:paraId="6B326E24" w14:textId="77777777" w:rsidR="000F6FD7" w:rsidRDefault="000F6FD7" w:rsidP="004567A2">
            <w:r>
              <w:t>Email</w:t>
            </w:r>
          </w:p>
        </w:tc>
      </w:tr>
      <w:tr w:rsidR="000F6FD7" w14:paraId="3A8ABA7A" w14:textId="77777777" w:rsidTr="004567A2">
        <w:tc>
          <w:tcPr>
            <w:tcW w:w="3020" w:type="dxa"/>
          </w:tcPr>
          <w:p w14:paraId="219E8168" w14:textId="77777777" w:rsidR="000F6FD7" w:rsidRPr="00E23523" w:rsidRDefault="000F6FD7" w:rsidP="004567A2">
            <w:r>
              <w:t>GF (Entscheider)</w:t>
            </w:r>
          </w:p>
        </w:tc>
        <w:tc>
          <w:tcPr>
            <w:tcW w:w="3021" w:type="dxa"/>
          </w:tcPr>
          <w:p w14:paraId="58D7474D" w14:textId="77777777" w:rsidR="000F6FD7" w:rsidRDefault="000F6FD7" w:rsidP="004567A2"/>
        </w:tc>
        <w:tc>
          <w:tcPr>
            <w:tcW w:w="3021" w:type="dxa"/>
          </w:tcPr>
          <w:p w14:paraId="55D72A9D" w14:textId="77777777" w:rsidR="000F6FD7" w:rsidRDefault="000F6FD7" w:rsidP="004567A2"/>
        </w:tc>
      </w:tr>
      <w:tr w:rsidR="000F6FD7" w14:paraId="26F468CF" w14:textId="77777777" w:rsidTr="004567A2">
        <w:tc>
          <w:tcPr>
            <w:tcW w:w="3020" w:type="dxa"/>
          </w:tcPr>
          <w:p w14:paraId="7720B44E" w14:textId="77777777" w:rsidR="000F6FD7" w:rsidRDefault="000F6FD7" w:rsidP="004567A2">
            <w:r w:rsidRPr="00E23523">
              <w:t>Projektmanager</w:t>
            </w:r>
          </w:p>
        </w:tc>
        <w:tc>
          <w:tcPr>
            <w:tcW w:w="3021" w:type="dxa"/>
          </w:tcPr>
          <w:p w14:paraId="3CB21A4F" w14:textId="77777777" w:rsidR="000F6FD7" w:rsidRDefault="000F6FD7" w:rsidP="004567A2"/>
        </w:tc>
        <w:tc>
          <w:tcPr>
            <w:tcW w:w="3021" w:type="dxa"/>
          </w:tcPr>
          <w:p w14:paraId="17A819D9" w14:textId="77777777" w:rsidR="000F6FD7" w:rsidRDefault="000F6FD7" w:rsidP="004567A2"/>
        </w:tc>
      </w:tr>
      <w:tr w:rsidR="000F6FD7" w14:paraId="72D6F59D" w14:textId="77777777" w:rsidTr="004567A2">
        <w:tc>
          <w:tcPr>
            <w:tcW w:w="3020" w:type="dxa"/>
          </w:tcPr>
          <w:p w14:paraId="096591EA" w14:textId="77777777" w:rsidR="000F6FD7" w:rsidRDefault="000F6FD7" w:rsidP="004567A2">
            <w:r w:rsidRPr="00E23523">
              <w:t>Marketing</w:t>
            </w:r>
          </w:p>
        </w:tc>
        <w:tc>
          <w:tcPr>
            <w:tcW w:w="3021" w:type="dxa"/>
          </w:tcPr>
          <w:p w14:paraId="189B60C7" w14:textId="77777777" w:rsidR="000F6FD7" w:rsidRDefault="000F6FD7" w:rsidP="004567A2"/>
        </w:tc>
        <w:tc>
          <w:tcPr>
            <w:tcW w:w="3021" w:type="dxa"/>
          </w:tcPr>
          <w:p w14:paraId="1BDC7090" w14:textId="77777777" w:rsidR="000F6FD7" w:rsidRDefault="000F6FD7" w:rsidP="004567A2"/>
        </w:tc>
      </w:tr>
      <w:tr w:rsidR="000F6FD7" w14:paraId="5BD4E4CD" w14:textId="77777777" w:rsidTr="004567A2">
        <w:tc>
          <w:tcPr>
            <w:tcW w:w="3020" w:type="dxa"/>
          </w:tcPr>
          <w:p w14:paraId="3B9975CE" w14:textId="77777777" w:rsidR="000F6FD7" w:rsidRDefault="000F6FD7" w:rsidP="004567A2">
            <w:r>
              <w:t>Corporate-</w:t>
            </w:r>
            <w:r w:rsidRPr="00F40BCB">
              <w:t>Design</w:t>
            </w:r>
          </w:p>
        </w:tc>
        <w:tc>
          <w:tcPr>
            <w:tcW w:w="3021" w:type="dxa"/>
          </w:tcPr>
          <w:p w14:paraId="09493DBA" w14:textId="77777777" w:rsidR="000F6FD7" w:rsidRDefault="000F6FD7" w:rsidP="004567A2"/>
        </w:tc>
        <w:tc>
          <w:tcPr>
            <w:tcW w:w="3021" w:type="dxa"/>
          </w:tcPr>
          <w:p w14:paraId="59D1AC89" w14:textId="77777777" w:rsidR="000F6FD7" w:rsidRDefault="000F6FD7" w:rsidP="004567A2"/>
        </w:tc>
      </w:tr>
      <w:tr w:rsidR="000F6FD7" w14:paraId="5C17C27B" w14:textId="77777777" w:rsidTr="004567A2">
        <w:tc>
          <w:tcPr>
            <w:tcW w:w="3020" w:type="dxa"/>
          </w:tcPr>
          <w:p w14:paraId="115A6EEE" w14:textId="77777777" w:rsidR="000F6FD7" w:rsidRDefault="000F6FD7" w:rsidP="004567A2">
            <w:r w:rsidRPr="00D35D09">
              <w:t>Technik/IT intern</w:t>
            </w:r>
          </w:p>
        </w:tc>
        <w:tc>
          <w:tcPr>
            <w:tcW w:w="3021" w:type="dxa"/>
          </w:tcPr>
          <w:p w14:paraId="555E6DDC" w14:textId="77777777" w:rsidR="000F6FD7" w:rsidRDefault="000F6FD7" w:rsidP="004567A2"/>
        </w:tc>
        <w:tc>
          <w:tcPr>
            <w:tcW w:w="3021" w:type="dxa"/>
          </w:tcPr>
          <w:p w14:paraId="22A9831D" w14:textId="77777777" w:rsidR="000F6FD7" w:rsidRDefault="000F6FD7" w:rsidP="004567A2"/>
        </w:tc>
      </w:tr>
      <w:tr w:rsidR="000F6FD7" w14:paraId="5BF7F020" w14:textId="77777777" w:rsidTr="004567A2">
        <w:tc>
          <w:tcPr>
            <w:tcW w:w="3020" w:type="dxa"/>
          </w:tcPr>
          <w:p w14:paraId="168CC573" w14:textId="77777777" w:rsidR="000F6FD7" w:rsidRDefault="000F6FD7" w:rsidP="004567A2">
            <w:r>
              <w:t>Agentur</w:t>
            </w:r>
          </w:p>
        </w:tc>
        <w:tc>
          <w:tcPr>
            <w:tcW w:w="3021" w:type="dxa"/>
          </w:tcPr>
          <w:p w14:paraId="317F7B4F" w14:textId="77777777" w:rsidR="000F6FD7" w:rsidRDefault="000F6FD7" w:rsidP="004567A2"/>
        </w:tc>
        <w:tc>
          <w:tcPr>
            <w:tcW w:w="3021" w:type="dxa"/>
          </w:tcPr>
          <w:p w14:paraId="02AA57D3" w14:textId="77777777" w:rsidR="000F6FD7" w:rsidRDefault="000F6FD7" w:rsidP="004567A2"/>
        </w:tc>
      </w:tr>
      <w:tr w:rsidR="000F6FD7" w14:paraId="0A57D0D6" w14:textId="77777777" w:rsidTr="004567A2">
        <w:tc>
          <w:tcPr>
            <w:tcW w:w="3020" w:type="dxa"/>
          </w:tcPr>
          <w:p w14:paraId="51C3D77D" w14:textId="77777777" w:rsidR="000F6FD7" w:rsidRDefault="000F6FD7" w:rsidP="004567A2">
            <w:r>
              <w:t>Steuerungsgruppe</w:t>
            </w:r>
          </w:p>
        </w:tc>
        <w:tc>
          <w:tcPr>
            <w:tcW w:w="3021" w:type="dxa"/>
          </w:tcPr>
          <w:p w14:paraId="612EBB69" w14:textId="77777777" w:rsidR="000F6FD7" w:rsidRDefault="000F6FD7" w:rsidP="004567A2"/>
        </w:tc>
        <w:tc>
          <w:tcPr>
            <w:tcW w:w="3021" w:type="dxa"/>
          </w:tcPr>
          <w:p w14:paraId="58D8A5A7" w14:textId="77777777" w:rsidR="000F6FD7" w:rsidRDefault="000F6FD7" w:rsidP="004567A2"/>
        </w:tc>
      </w:tr>
      <w:tr w:rsidR="000F6FD7" w14:paraId="4CEA1582" w14:textId="77777777" w:rsidTr="004567A2">
        <w:tc>
          <w:tcPr>
            <w:tcW w:w="3020" w:type="dxa"/>
          </w:tcPr>
          <w:p w14:paraId="65F35B0F" w14:textId="3B505EBA" w:rsidR="000F6FD7" w:rsidRDefault="00540FB4" w:rsidP="004567A2">
            <w:r>
              <w:t>sonstige</w:t>
            </w:r>
          </w:p>
        </w:tc>
        <w:tc>
          <w:tcPr>
            <w:tcW w:w="3021" w:type="dxa"/>
          </w:tcPr>
          <w:p w14:paraId="43F94CEE" w14:textId="77777777" w:rsidR="000F6FD7" w:rsidRDefault="000F6FD7" w:rsidP="004567A2"/>
        </w:tc>
        <w:tc>
          <w:tcPr>
            <w:tcW w:w="3021" w:type="dxa"/>
          </w:tcPr>
          <w:p w14:paraId="4E091150" w14:textId="77777777" w:rsidR="000F6FD7" w:rsidRDefault="000F6FD7" w:rsidP="004567A2"/>
        </w:tc>
      </w:tr>
    </w:tbl>
    <w:p w14:paraId="61DF154A" w14:textId="77777777" w:rsidR="00587AD1" w:rsidRDefault="00587AD1" w:rsidP="00587AD1"/>
    <w:p w14:paraId="65192658" w14:textId="77777777" w:rsidR="00545FF5" w:rsidRDefault="00545FF5" w:rsidP="00545FF5">
      <w:pPr>
        <w:pStyle w:val="berschrift1"/>
        <w:pageBreakBefore/>
        <w:ind w:left="431" w:hanging="431"/>
      </w:pPr>
      <w:bookmarkStart w:id="130" w:name="_Toc441501165"/>
      <w:bookmarkEnd w:id="123"/>
      <w:r>
        <w:lastRenderedPageBreak/>
        <w:t>Kontakt</w:t>
      </w:r>
      <w:bookmarkEnd w:id="130"/>
    </w:p>
    <w:p w14:paraId="10E0F542" w14:textId="77777777" w:rsidR="00545FF5" w:rsidRDefault="00545FF5" w:rsidP="00545FF5">
      <w:r>
        <w:t>Sie können das Briefing an folgende Adresse übermitteln.</w:t>
      </w:r>
    </w:p>
    <w:p w14:paraId="69EF7FFD" w14:textId="77777777" w:rsidR="00AF44A9" w:rsidRDefault="00AF44A9" w:rsidP="00545FF5">
      <w:pPr>
        <w:sectPr w:rsidR="00AF44A9" w:rsidSect="00E8584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9CAEBE6" w14:textId="121926BB" w:rsidR="00AF44A9" w:rsidRPr="00D12E55" w:rsidRDefault="00AF44A9" w:rsidP="00545FF5">
      <w:r>
        <w:rPr>
          <w:noProof/>
          <w:lang w:eastAsia="de-DE"/>
        </w:rPr>
        <w:drawing>
          <wp:inline distT="0" distB="0" distL="0" distR="0" wp14:anchorId="19C69533" wp14:editId="6D485313">
            <wp:extent cx="2647950" cy="2639777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ing-profile-phot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237" cy="264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FE873" w14:textId="77777777" w:rsidR="00AF44A9" w:rsidRDefault="00545FF5" w:rsidP="00545FF5">
      <w:r w:rsidRPr="00E73959">
        <w:rPr>
          <w:b/>
        </w:rPr>
        <w:t>Ingo Förster Dipl.-Des. (FH)</w:t>
      </w:r>
      <w:r w:rsidRPr="00E73959">
        <w:rPr>
          <w:b/>
        </w:rPr>
        <w:br/>
      </w:r>
      <w:r>
        <w:t>DESIGNSTUDIO</w:t>
      </w:r>
      <w:r>
        <w:br/>
        <w:t>Mediendesign &amp; Programmierung</w:t>
      </w:r>
      <w:r>
        <w:br/>
        <w:t>0176-22761011</w:t>
      </w:r>
      <w:r>
        <w:br/>
      </w:r>
      <w:hyperlink r:id="rId17" w:history="1">
        <w:r w:rsidRPr="00D20405">
          <w:rPr>
            <w:rStyle w:val="Hyperlink"/>
          </w:rPr>
          <w:t>i.foerster@7dev.de</w:t>
        </w:r>
      </w:hyperlink>
      <w:r>
        <w:t xml:space="preserve"> </w:t>
      </w:r>
    </w:p>
    <w:p w14:paraId="6FF32CA4" w14:textId="4D154FFB" w:rsidR="00545FF5" w:rsidRDefault="00545FF5" w:rsidP="00545FF5">
      <w:r>
        <w:t xml:space="preserve">Aktuelle Kontaktdaten siehe </w:t>
      </w:r>
      <w:hyperlink r:id="rId18" w:history="1">
        <w:r w:rsidRPr="00F02EA5">
          <w:rPr>
            <w:rStyle w:val="Hyperlink"/>
          </w:rPr>
          <w:t>http://www.7dev.de/impressum/</w:t>
        </w:r>
      </w:hyperlink>
      <w:r>
        <w:t xml:space="preserve"> </w:t>
      </w:r>
    </w:p>
    <w:p w14:paraId="59167C5E" w14:textId="77777777" w:rsidR="00AF44A9" w:rsidRDefault="00AF44A9" w:rsidP="00545FF5">
      <w:pPr>
        <w:sectPr w:rsidR="00AF44A9" w:rsidSect="00AF44A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5F04939A" w14:textId="4217207F" w:rsidR="00545FF5" w:rsidRDefault="00545FF5" w:rsidP="00545FF5">
      <w:r>
        <w:t xml:space="preserve">Bestandteil jedes Angebotes sind die Allgemeinen Geschäftsbedingungen die unter </w:t>
      </w:r>
      <w:hyperlink r:id="rId19" w:history="1">
        <w:r w:rsidRPr="00023DF1">
          <w:rPr>
            <w:rStyle w:val="Hyperlink"/>
          </w:rPr>
          <w:t>http://www.7dev.de/agb/</w:t>
        </w:r>
      </w:hyperlink>
      <w:r>
        <w:t xml:space="preserve"> einsehbar sind.</w:t>
      </w:r>
    </w:p>
    <w:p w14:paraId="0C46843A" w14:textId="73DB97BE" w:rsidR="007A162A" w:rsidRDefault="007A162A" w:rsidP="00545FF5">
      <w:r>
        <w:t xml:space="preserve">Diese Word-Vorlage für ein Designbriefing ist hier </w:t>
      </w:r>
      <w:hyperlink r:id="rId20" w:history="1">
        <w:r w:rsidRPr="00441973">
          <w:rPr>
            <w:rStyle w:val="Hyperlink"/>
          </w:rPr>
          <w:t>http://design4usability.de/web-design-briefing-vorlage-251/</w:t>
        </w:r>
      </w:hyperlink>
      <w:r>
        <w:t xml:space="preserve"> zu finden. </w:t>
      </w:r>
      <w:bookmarkStart w:id="131" w:name="_GoBack"/>
      <w:bookmarkEnd w:id="131"/>
    </w:p>
    <w:p w14:paraId="5F03E1B9" w14:textId="42A59499" w:rsidR="00AF44A9" w:rsidRDefault="00AF44A9" w:rsidP="00461AB3">
      <w:pPr>
        <w:pStyle w:val="berschrift1"/>
        <w:pageBreakBefore/>
        <w:numPr>
          <w:ilvl w:val="0"/>
          <w:numId w:val="0"/>
        </w:numPr>
      </w:pPr>
      <w:bookmarkStart w:id="132" w:name="_Toc441501166"/>
    </w:p>
    <w:p w14:paraId="6542788A" w14:textId="77777777" w:rsidR="007A162A" w:rsidRPr="007A162A" w:rsidRDefault="007A162A" w:rsidP="007A162A">
      <w:pPr>
        <w:sectPr w:rsidR="007A162A" w:rsidRPr="007A162A" w:rsidSect="00AF44A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6DAAE06" w14:textId="389FA183" w:rsidR="000F6FD7" w:rsidRDefault="00F46504" w:rsidP="00461AB3">
      <w:pPr>
        <w:pStyle w:val="berschrift1"/>
        <w:pageBreakBefore/>
        <w:numPr>
          <w:ilvl w:val="0"/>
          <w:numId w:val="0"/>
        </w:numPr>
      </w:pPr>
      <w:r>
        <w:lastRenderedPageBreak/>
        <w:t>Auftragserteilung</w:t>
      </w:r>
      <w:bookmarkEnd w:id="132"/>
    </w:p>
    <w:p w14:paraId="342C12C1" w14:textId="519DA251" w:rsidR="00587AD1" w:rsidRDefault="00587AD1" w:rsidP="00AD2898">
      <w:r w:rsidRPr="00587AD1">
        <w:rPr>
          <w:b/>
        </w:rPr>
        <w:t>An</w:t>
      </w:r>
      <w:r w:rsidRPr="00587AD1">
        <w:br/>
      </w:r>
      <w:r>
        <w:rPr>
          <w:b/>
        </w:rPr>
        <w:t>DESIGNSTUDIO</w:t>
      </w:r>
      <w:r w:rsidRPr="00587AD1">
        <w:rPr>
          <w:b/>
        </w:rPr>
        <w:t xml:space="preserve"> Ingo Förster</w:t>
      </w:r>
      <w:r w:rsidRPr="00587AD1">
        <w:rPr>
          <w:b/>
        </w:rPr>
        <w:br/>
      </w:r>
      <w:r>
        <w:t>Medien-Design und Programmierung</w:t>
      </w:r>
    </w:p>
    <w:p w14:paraId="7F0C8AB9" w14:textId="6DE870E7" w:rsidR="00AD2898" w:rsidRDefault="00587AD1" w:rsidP="00AD2898">
      <w:r>
        <w:t>Aktuelle Kontaktdaten</w:t>
      </w:r>
      <w:r w:rsidR="00AD2898">
        <w:t xml:space="preserve"> siehe </w:t>
      </w:r>
      <w:hyperlink r:id="rId21" w:history="1">
        <w:r w:rsidR="00AD2898" w:rsidRPr="00F02EA5">
          <w:rPr>
            <w:rStyle w:val="Hyperlink"/>
          </w:rPr>
          <w:t>http://www.7dev.de/impressum/</w:t>
        </w:r>
      </w:hyperlink>
      <w:r w:rsidR="00AD2898">
        <w:t xml:space="preserve"> </w:t>
      </w:r>
    </w:p>
    <w:p w14:paraId="2768E07C" w14:textId="77777777" w:rsidR="00587AD1" w:rsidRPr="00AD2898" w:rsidRDefault="00587AD1" w:rsidP="00AD2898"/>
    <w:p w14:paraId="3FECE55C" w14:textId="5346BE3F" w:rsidR="00013485" w:rsidRDefault="00013485" w:rsidP="00587AD1">
      <w:pPr>
        <w:pStyle w:val="berschrift2"/>
        <w:numPr>
          <w:ilvl w:val="0"/>
          <w:numId w:val="0"/>
        </w:numPr>
      </w:pPr>
      <w:bookmarkStart w:id="133" w:name="_Toc441501167"/>
      <w:r w:rsidRPr="00013485">
        <w:t>Auftraggeber</w:t>
      </w:r>
      <w:bookmarkEnd w:id="133"/>
      <w:r w:rsidRPr="00013485">
        <w:t xml:space="preserve"> </w:t>
      </w:r>
    </w:p>
    <w:p w14:paraId="0BE09758" w14:textId="2DB9133A" w:rsidR="00013485" w:rsidRPr="009C1622" w:rsidRDefault="004567A2" w:rsidP="000F6FD7">
      <w:pPr>
        <w:rPr>
          <w:b/>
        </w:rPr>
      </w:pPr>
      <w:r w:rsidRPr="009C1622">
        <w:t>Firma</w:t>
      </w:r>
      <w:r w:rsidRPr="009C1622">
        <w:rPr>
          <w:b/>
        </w:rPr>
        <w:t xml:space="preserve"> </w:t>
      </w:r>
      <w:sdt>
        <w:sdtPr>
          <w:rPr>
            <w:b/>
          </w:rPr>
          <w:id w:val="-837303974"/>
          <w:placeholder>
            <w:docPart w:val="B35B61EBFF0A44D0A8694F8AC44DCD04"/>
          </w:placeholder>
          <w:showingPlcHdr/>
          <w:text/>
        </w:sdtPr>
        <w:sdtEndPr/>
        <w:sdtContent>
          <w:r w:rsidRPr="009C1622">
            <w:rPr>
              <w:rStyle w:val="Platzhaltertext"/>
            </w:rPr>
            <w:t>Klicken Sie hier, um die Bezeichnung einzugeben.</w:t>
          </w:r>
        </w:sdtContent>
      </w:sdt>
    </w:p>
    <w:p w14:paraId="4EDA7499" w14:textId="420F6038" w:rsidR="004567A2" w:rsidRPr="009C1622" w:rsidRDefault="004567A2" w:rsidP="000F6FD7">
      <w:r w:rsidRPr="009C1622">
        <w:t xml:space="preserve">Adresse </w:t>
      </w:r>
      <w:sdt>
        <w:sdtPr>
          <w:id w:val="53199942"/>
          <w:placeholder>
            <w:docPart w:val="291B82FBEB5B46C083E3786AF17E6B02"/>
          </w:placeholder>
          <w:showingPlcHdr/>
          <w:text/>
        </w:sdtPr>
        <w:sdtEndPr/>
        <w:sdtContent>
          <w:r w:rsidRPr="009C1622">
            <w:rPr>
              <w:rStyle w:val="Platzhaltertext"/>
            </w:rPr>
            <w:t>Klicken Sie hier, um die Adresse einzugeben.</w:t>
          </w:r>
        </w:sdtContent>
      </w:sdt>
    </w:p>
    <w:p w14:paraId="2E1ABDCA" w14:textId="4184F684" w:rsidR="00013485" w:rsidRDefault="004567A2" w:rsidP="000F6FD7">
      <w:r>
        <w:t>Unterzeichner</w:t>
      </w:r>
      <w:r w:rsidR="00013485" w:rsidRPr="00013485">
        <w:t xml:space="preserve"> </w:t>
      </w:r>
      <w:sdt>
        <w:sdtPr>
          <w:id w:val="810139138"/>
          <w:placeholder>
            <w:docPart w:val="3C7ED973E77843B5B58E28456AC7714E"/>
          </w:placeholder>
          <w:showingPlcHdr/>
          <w:text/>
        </w:sdtPr>
        <w:sdtEndPr/>
        <w:sdtContent>
          <w:r w:rsidRPr="00F02EA5">
            <w:rPr>
              <w:rStyle w:val="Platzhaltertext"/>
            </w:rPr>
            <w:t xml:space="preserve">Klicken Sie hier, um </w:t>
          </w:r>
          <w:r w:rsidR="00B55A76">
            <w:rPr>
              <w:rStyle w:val="Platzhaltertext"/>
            </w:rPr>
            <w:t>Ihren</w:t>
          </w:r>
          <w:r>
            <w:rPr>
              <w:rStyle w:val="Platzhaltertext"/>
            </w:rPr>
            <w:t xml:space="preserve"> Namen</w:t>
          </w:r>
          <w:r w:rsidRPr="00F02EA5">
            <w:rPr>
              <w:rStyle w:val="Platzhaltertext"/>
            </w:rPr>
            <w:t xml:space="preserve"> einzugeben.</w:t>
          </w:r>
        </w:sdtContent>
      </w:sdt>
    </w:p>
    <w:p w14:paraId="0E191BD0" w14:textId="77777777" w:rsidR="00013485" w:rsidRDefault="00013485" w:rsidP="00587AD1">
      <w:pPr>
        <w:pStyle w:val="berschrift2"/>
        <w:numPr>
          <w:ilvl w:val="0"/>
          <w:numId w:val="0"/>
        </w:numPr>
      </w:pPr>
      <w:bookmarkStart w:id="134" w:name="_Toc441501168"/>
      <w:r>
        <w:t>Auftragserteilung</w:t>
      </w:r>
      <w:bookmarkEnd w:id="134"/>
    </w:p>
    <w:p w14:paraId="4337B7D0" w14:textId="535F30C0" w:rsidR="00013485" w:rsidRPr="009832D5" w:rsidRDefault="000F6FD7" w:rsidP="000F6FD7">
      <w:r w:rsidRPr="009832D5">
        <w:t xml:space="preserve">Ich nehme das Angebot </w:t>
      </w:r>
      <w:r w:rsidR="00013485" w:rsidRPr="009832D5">
        <w:t xml:space="preserve">Nr. </w:t>
      </w:r>
      <w:sdt>
        <w:sdtPr>
          <w:id w:val="39800611"/>
          <w:placeholder>
            <w:docPart w:val="BFEFFCCE40934CB6B298E317AA8234A5"/>
          </w:placeholder>
          <w:showingPlcHdr/>
          <w:text/>
        </w:sdtPr>
        <w:sdtEndPr/>
        <w:sdtContent>
          <w:r w:rsidR="004567A2" w:rsidRPr="009832D5">
            <w:rPr>
              <w:rStyle w:val="Platzhaltertext"/>
            </w:rPr>
            <w:t>Klicken Sie hier, um Nr. einzugeben.</w:t>
          </w:r>
        </w:sdtContent>
      </w:sdt>
      <w:r w:rsidR="00013485" w:rsidRPr="009832D5">
        <w:t xml:space="preserve"> vom </w:t>
      </w:r>
      <w:sdt>
        <w:sdtPr>
          <w:id w:val="1142148452"/>
          <w:placeholder>
            <w:docPart w:val="42514CDA23144297B4D658CEACD2836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567A2" w:rsidRPr="009832D5">
            <w:rPr>
              <w:rStyle w:val="Platzhaltertext"/>
            </w:rPr>
            <w:t xml:space="preserve">Klicken Sie hier, um ein Datum </w:t>
          </w:r>
          <w:r w:rsidR="00F80D14" w:rsidRPr="009832D5">
            <w:rPr>
              <w:rStyle w:val="Platzhaltertext"/>
            </w:rPr>
            <w:t>auszuwählen</w:t>
          </w:r>
          <w:r w:rsidR="004567A2" w:rsidRPr="009832D5">
            <w:rPr>
              <w:rStyle w:val="Platzhaltertext"/>
            </w:rPr>
            <w:t>.</w:t>
          </w:r>
        </w:sdtContent>
      </w:sdt>
      <w:r w:rsidR="004567A2" w:rsidRPr="009832D5">
        <w:t xml:space="preserve"> </w:t>
      </w:r>
      <w:r w:rsidRPr="009832D5">
        <w:t xml:space="preserve">an und erteile </w:t>
      </w:r>
      <w:r w:rsidR="004567A2" w:rsidRPr="009832D5">
        <w:t xml:space="preserve">dazu </w:t>
      </w:r>
      <w:r w:rsidRPr="009832D5">
        <w:t xml:space="preserve">den Auftrag. </w:t>
      </w:r>
    </w:p>
    <w:p w14:paraId="05388EA1" w14:textId="7A6B3114" w:rsidR="00013485" w:rsidRDefault="00013485" w:rsidP="000F6FD7">
      <w:r>
        <w:t>Ich ergänze folgende bereits telefonisch erörterte Absprachen. Diese Absprache wird in die Beauftragung mit aufgenommen, wenn Sie vom Auftragnehmer schriftlich bestätigt wird</w:t>
      </w:r>
      <w:r w:rsidR="00F80D14">
        <w:t>:</w:t>
      </w:r>
    </w:p>
    <w:sdt>
      <w:sdtPr>
        <w:id w:val="-1480611126"/>
        <w:placeholder>
          <w:docPart w:val="7409DCBF6E934AED9A9EF89AEF0ACC91"/>
        </w:placeholder>
        <w:showingPlcHdr/>
        <w:text/>
      </w:sdtPr>
      <w:sdtEndPr/>
      <w:sdtContent>
        <w:p w14:paraId="6513A5F6" w14:textId="63D5F66B" w:rsidR="00013485" w:rsidRDefault="004567A2" w:rsidP="000F6FD7">
          <w:pPr>
            <w:pBdr>
              <w:bottom w:val="single" w:sz="12" w:space="1" w:color="auto"/>
            </w:pBdr>
          </w:pPr>
          <w:r w:rsidRPr="00F02EA5">
            <w:rPr>
              <w:rStyle w:val="Platzhaltertext"/>
            </w:rPr>
            <w:t xml:space="preserve">Klicken Sie hier, um </w:t>
          </w:r>
          <w:r w:rsidR="00F80D14">
            <w:rPr>
              <w:rStyle w:val="Platzhaltertext"/>
            </w:rPr>
            <w:t>Absprachen</w:t>
          </w:r>
          <w:r w:rsidRPr="00F02EA5">
            <w:rPr>
              <w:rStyle w:val="Platzhaltertext"/>
            </w:rPr>
            <w:t xml:space="preserve"> einzugeben.</w:t>
          </w:r>
        </w:p>
      </w:sdtContent>
    </w:sdt>
    <w:p w14:paraId="65A3C8F7" w14:textId="77777777" w:rsidR="00117312" w:rsidRDefault="00117312" w:rsidP="000F6FD7">
      <w:pPr>
        <w:pBdr>
          <w:bottom w:val="single" w:sz="12" w:space="1" w:color="auto"/>
        </w:pBdr>
      </w:pPr>
    </w:p>
    <w:p w14:paraId="37E70D2C" w14:textId="460D8CDE" w:rsidR="004567A2" w:rsidRDefault="00ED322D" w:rsidP="004567A2">
      <w:sdt>
        <w:sdtPr>
          <w:id w:val="-1708873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5AC7">
            <w:rPr>
              <w:rFonts w:ascii="MS Gothic" w:eastAsia="MS Gothic" w:hAnsi="MS Gothic" w:hint="eastAsia"/>
            </w:rPr>
            <w:t>☒</w:t>
          </w:r>
        </w:sdtContent>
      </w:sdt>
      <w:r w:rsidR="004567A2">
        <w:t xml:space="preserve"> Ja, ich bin berechtigt den Auftrag zu erteilen</w:t>
      </w:r>
      <w:r w:rsidR="00F80D14">
        <w:t>.</w:t>
      </w:r>
    </w:p>
    <w:p w14:paraId="0E52D7D3" w14:textId="0EB3D906" w:rsidR="000F6FD7" w:rsidRDefault="00ED322D" w:rsidP="00DC07E1">
      <w:sdt>
        <w:sdtPr>
          <w:id w:val="-2399513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5AC7">
            <w:rPr>
              <w:rFonts w:ascii="MS Gothic" w:eastAsia="MS Gothic" w:hAnsi="MS Gothic" w:hint="eastAsia"/>
            </w:rPr>
            <w:t>☒</w:t>
          </w:r>
        </w:sdtContent>
      </w:sdt>
      <w:r w:rsidR="00E73959">
        <w:t xml:space="preserve"> Ja, i</w:t>
      </w:r>
      <w:r w:rsidR="00DC07E1">
        <w:t xml:space="preserve">ch </w:t>
      </w:r>
      <w:r w:rsidR="00E73959">
        <w:t xml:space="preserve">habe die </w:t>
      </w:r>
      <w:hyperlink r:id="rId22" w:history="1">
        <w:r w:rsidR="00DC07E1" w:rsidRPr="00DC07E1">
          <w:rPr>
            <w:rStyle w:val="Hyperlink"/>
          </w:rPr>
          <w:t>allgemeinen Geschäftsbedingungen</w:t>
        </w:r>
      </w:hyperlink>
      <w:r w:rsidR="00E73959">
        <w:t xml:space="preserve"> gelesen und akzeptiere diese</w:t>
      </w:r>
      <w:r w:rsidR="00DC07E1">
        <w:t>.</w:t>
      </w:r>
    </w:p>
    <w:p w14:paraId="07A7865D" w14:textId="05C50539" w:rsidR="00DC07E1" w:rsidRDefault="000F6FD7" w:rsidP="000F6FD7">
      <w:r w:rsidRPr="009832D5">
        <w:t xml:space="preserve">Datum </w:t>
      </w:r>
      <w:r w:rsidR="00DC07E1" w:rsidRPr="009832D5">
        <w:tab/>
      </w:r>
      <w:sdt>
        <w:sdtPr>
          <w:id w:val="-1384089425"/>
          <w:placeholder>
            <w:docPart w:val="DC59F070EA6847028A8C969DF88C6F3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C07E1" w:rsidRPr="009832D5">
            <w:rPr>
              <w:rStyle w:val="Platzhaltertext"/>
            </w:rPr>
            <w:t xml:space="preserve">Klicken Sie hier, um ein Datum </w:t>
          </w:r>
          <w:r w:rsidR="00F80D14" w:rsidRPr="009832D5">
            <w:rPr>
              <w:rStyle w:val="Platzhaltertext"/>
            </w:rPr>
            <w:t>auszuwählen</w:t>
          </w:r>
        </w:sdtContent>
      </w:sdt>
      <w:r w:rsidR="00013485" w:rsidRPr="009832D5">
        <w:t xml:space="preserve">    </w:t>
      </w:r>
    </w:p>
    <w:p w14:paraId="00E0916D" w14:textId="77777777" w:rsidR="008521EC" w:rsidRDefault="008521EC" w:rsidP="000F6FD7"/>
    <w:p w14:paraId="4237A0A5" w14:textId="77777777" w:rsidR="008521EC" w:rsidRPr="009832D5" w:rsidRDefault="008521EC" w:rsidP="000F6FD7"/>
    <w:p w14:paraId="23C24535" w14:textId="77777777" w:rsidR="008521EC" w:rsidRDefault="008521EC" w:rsidP="008521EC">
      <w:pPr>
        <w:pBdr>
          <w:bottom w:val="single" w:sz="12" w:space="1" w:color="auto"/>
        </w:pBdr>
      </w:pPr>
    </w:p>
    <w:p w14:paraId="481E002E" w14:textId="1974DB2E" w:rsidR="00587AD1" w:rsidRPr="00850C9E" w:rsidRDefault="00013485" w:rsidP="000F6FD7">
      <w:pPr>
        <w:rPr>
          <w:sz w:val="16"/>
          <w:szCs w:val="16"/>
        </w:rPr>
      </w:pPr>
      <w:r w:rsidRPr="00850C9E">
        <w:rPr>
          <w:sz w:val="16"/>
          <w:szCs w:val="16"/>
        </w:rPr>
        <w:t xml:space="preserve">Unterschrift/Firmenstempel  </w:t>
      </w:r>
    </w:p>
    <w:p w14:paraId="632B915F" w14:textId="34F7E563" w:rsidR="00E73959" w:rsidRDefault="00587AD1" w:rsidP="00587AD1">
      <w:pPr>
        <w:spacing w:before="480" w:after="0"/>
      </w:pPr>
      <w:r>
        <w:t xml:space="preserve">Diese Auftragserteilung bitte per Scan in Email, </w:t>
      </w:r>
      <w:r w:rsidR="00295287">
        <w:t xml:space="preserve">als </w:t>
      </w:r>
      <w:r>
        <w:t>Fax oder Postbrief einreichen.</w:t>
      </w:r>
    </w:p>
    <w:p w14:paraId="65BC651F" w14:textId="77777777" w:rsidR="00BA08B6" w:rsidRDefault="00BA08B6" w:rsidP="00EC3854"/>
    <w:sdt>
      <w:sdtPr>
        <w:rPr>
          <w:rFonts w:ascii="Calibri Light" w:eastAsiaTheme="minorHAnsi" w:hAnsi="Calibri Light" w:cstheme="minorBidi"/>
          <w:b w:val="0"/>
          <w:bCs w:val="0"/>
          <w:sz w:val="22"/>
          <w:szCs w:val="22"/>
          <w:lang w:eastAsia="en-US"/>
        </w:rPr>
        <w:id w:val="-1732068618"/>
        <w:docPartObj>
          <w:docPartGallery w:val="Table of Contents"/>
          <w:docPartUnique/>
        </w:docPartObj>
      </w:sdtPr>
      <w:sdtEndPr/>
      <w:sdtContent>
        <w:p w14:paraId="46FF38F8" w14:textId="357B0B00" w:rsidR="00BA08B6" w:rsidRDefault="00BA08B6" w:rsidP="00BA08B6">
          <w:pPr>
            <w:pStyle w:val="Inhaltsverzeichnisberschrift"/>
            <w:pageBreakBefore/>
          </w:pPr>
          <w:r>
            <w:t>Inhaltsverzeichnis</w:t>
          </w:r>
        </w:p>
        <w:p w14:paraId="5169EC0A" w14:textId="77777777" w:rsidR="00295287" w:rsidRDefault="00BA08B6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1501100" w:history="1">
            <w:r w:rsidR="00295287" w:rsidRPr="00F005B4">
              <w:rPr>
                <w:rStyle w:val="Hyperlink"/>
                <w:noProof/>
              </w:rPr>
              <w:t>1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Angaben zum Projekt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_Toc441501100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67911984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01" w:history="1">
            <w:r w:rsidR="00295287" w:rsidRPr="00F005B4">
              <w:rPr>
                <w:rStyle w:val="Hyperlink"/>
                <w:noProof/>
              </w:rPr>
              <w:t>1.1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Umfang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_Toc441501101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448CCDA5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02" w:history="1">
            <w:r w:rsidR="00295287" w:rsidRPr="00F005B4">
              <w:rPr>
                <w:rStyle w:val="Hyperlink"/>
                <w:noProof/>
              </w:rPr>
              <w:t>1.2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Website-Typus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_Toc441501102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68BA13F9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03" w:history="1">
            <w:r w:rsidR="00295287" w:rsidRPr="00F005B4">
              <w:rPr>
                <w:rStyle w:val="Hyperlink"/>
                <w:noProof/>
              </w:rPr>
              <w:t>1.3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Dienstleistung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_Toc441501103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459D19EA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04" w:history="1">
            <w:r w:rsidR="00295287" w:rsidRPr="00F005B4">
              <w:rPr>
                <w:rStyle w:val="Hyperlink"/>
                <w:noProof/>
              </w:rPr>
              <w:t>1.4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Umfang als Schätzung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_Toc441501104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2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36F7F369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05" w:history="1">
            <w:r w:rsidR="00295287" w:rsidRPr="00F005B4">
              <w:rPr>
                <w:rStyle w:val="Hyperlink"/>
                <w:noProof/>
              </w:rPr>
              <w:t>1.5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Termine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_Toc441501105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2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6141CEF8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06" w:history="1">
            <w:r w:rsidR="00295287" w:rsidRPr="00F005B4">
              <w:rPr>
                <w:rStyle w:val="Hyperlink"/>
                <w:noProof/>
              </w:rPr>
              <w:t>1.6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Website-Vernetzung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_Toc441501106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2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34ADF967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07" w:history="1">
            <w:r w:rsidR="00295287" w:rsidRPr="00F005B4">
              <w:rPr>
                <w:rStyle w:val="Hyperlink"/>
                <w:noProof/>
              </w:rPr>
              <w:t>2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Benchmark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_Toc441501107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2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1145C12F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08" w:history="1">
            <w:r w:rsidR="00295287" w:rsidRPr="00F005B4">
              <w:rPr>
                <w:rStyle w:val="Hyperlink"/>
                <w:noProof/>
              </w:rPr>
              <w:t>2.1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Projektrelevante Beispiel-Seiten (Links)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_Toc441501108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2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3C10D69B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09" w:history="1">
            <w:r w:rsidR="00295287" w:rsidRPr="00F005B4">
              <w:rPr>
                <w:rStyle w:val="Hyperlink"/>
                <w:noProof/>
              </w:rPr>
              <w:t>3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Ziele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_Toc441501109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2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6D05CA6D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10" w:history="1">
            <w:r w:rsidR="00295287" w:rsidRPr="00F005B4">
              <w:rPr>
                <w:rStyle w:val="Hyperlink"/>
                <w:noProof/>
              </w:rPr>
              <w:t>3.1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Ziele Ihrer neuen Website?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_Toc441501110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2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1233BACD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11" w:history="1">
            <w:r w:rsidR="00295287" w:rsidRPr="00F005B4">
              <w:rPr>
                <w:rStyle w:val="Hyperlink"/>
                <w:noProof/>
              </w:rPr>
              <w:t>4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Zielgruppen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_Toc441501111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3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6592000B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12" w:history="1">
            <w:r w:rsidR="00295287" w:rsidRPr="00F005B4">
              <w:rPr>
                <w:rStyle w:val="Hyperlink"/>
                <w:noProof/>
              </w:rPr>
              <w:t>4.1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Zielgruppen sind (Rangliste)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_Toc441501112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3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2D18A154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13" w:history="1">
            <w:r w:rsidR="00295287" w:rsidRPr="00F005B4">
              <w:rPr>
                <w:rStyle w:val="Hyperlink"/>
                <w:noProof/>
              </w:rPr>
              <w:t>5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Design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_Toc441501113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3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24F1EC9B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14" w:history="1">
            <w:r w:rsidR="00295287" w:rsidRPr="00F005B4">
              <w:rPr>
                <w:rStyle w:val="Hyperlink"/>
                <w:noProof/>
              </w:rPr>
              <w:t>5.1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Allgemein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_Toc441501114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3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700ECF05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15" w:history="1">
            <w:r w:rsidR="00295287" w:rsidRPr="00F005B4">
              <w:rPr>
                <w:rStyle w:val="Hyperlink"/>
                <w:noProof/>
              </w:rPr>
              <w:t>5.2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Corporate Design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_Toc441501115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3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0328F56C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16" w:history="1">
            <w:r w:rsidR="00295287" w:rsidRPr="00F005B4">
              <w:rPr>
                <w:rStyle w:val="Hyperlink"/>
                <w:noProof/>
              </w:rPr>
              <w:t>5.3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Logo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_Toc441501116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3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555BD46C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17" w:history="1">
            <w:r w:rsidR="00295287" w:rsidRPr="00F005B4">
              <w:rPr>
                <w:rStyle w:val="Hyperlink"/>
                <w:noProof/>
              </w:rPr>
              <w:t>5.4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Design-Stil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_Toc441501117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3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3EF1292D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18" w:history="1">
            <w:r w:rsidR="00295287" w:rsidRPr="00F005B4">
              <w:rPr>
                <w:rStyle w:val="Hyperlink"/>
                <w:noProof/>
              </w:rPr>
              <w:t>5.5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Links zu Design-Beispielen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_Toc441501118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4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44C56A14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19" w:history="1">
            <w:r w:rsidR="00295287" w:rsidRPr="00F005B4">
              <w:rPr>
                <w:rStyle w:val="Hyperlink"/>
                <w:noProof/>
              </w:rPr>
              <w:t>5.6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  <w:lang w:val="en-US"/>
              </w:rPr>
              <w:t>Responsive</w:t>
            </w:r>
            <w:r w:rsidR="00295287" w:rsidRPr="00F005B4">
              <w:rPr>
                <w:rStyle w:val="Hyperlink"/>
                <w:noProof/>
              </w:rPr>
              <w:t xml:space="preserve"> Web-Design-Konzept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_Toc441501119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4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64836D16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20" w:history="1">
            <w:r w:rsidR="00295287" w:rsidRPr="00F005B4">
              <w:rPr>
                <w:rStyle w:val="Hyperlink"/>
                <w:noProof/>
              </w:rPr>
              <w:t>5.7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Mobile/Desktop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_Toc441501120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4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20FCCD72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21" w:history="1">
            <w:r w:rsidR="00295287" w:rsidRPr="00F005B4">
              <w:rPr>
                <w:rStyle w:val="Hyperlink"/>
                <w:noProof/>
              </w:rPr>
              <w:t>5.8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Gestaltungsaufwand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_Toc441501121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4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1D6249D6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22" w:history="1">
            <w:r w:rsidR="00295287" w:rsidRPr="00F005B4">
              <w:rPr>
                <w:rStyle w:val="Hyperlink"/>
                <w:noProof/>
              </w:rPr>
              <w:t>6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Zulieferungen/ Mitwirkung des Auftraggebers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_Toc441501122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5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5EB74BCA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23" w:history="1">
            <w:r w:rsidR="00295287" w:rsidRPr="00F005B4">
              <w:rPr>
                <w:rStyle w:val="Hyperlink"/>
                <w:noProof/>
              </w:rPr>
              <w:t>6.1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Zulieferungen durch Auftraggeber vor Projektbeginn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_Toc441501123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5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38E3754D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24" w:history="1">
            <w:r w:rsidR="00295287" w:rsidRPr="00F005B4">
              <w:rPr>
                <w:rStyle w:val="Hyperlink"/>
                <w:noProof/>
              </w:rPr>
              <w:t>6.2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Mitwirkung: Seitenbaum in CMS erstellen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_Toc441501124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5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0917DA8D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25" w:history="1">
            <w:r w:rsidR="00295287" w:rsidRPr="00F005B4">
              <w:rPr>
                <w:rStyle w:val="Hyperlink"/>
                <w:noProof/>
              </w:rPr>
              <w:t>6.3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Mitwirkung: Inhalte in CMS einpflegen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_Toc441501125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5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732802F3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26" w:history="1">
            <w:r w:rsidR="00295287" w:rsidRPr="00F005B4">
              <w:rPr>
                <w:rStyle w:val="Hyperlink"/>
                <w:noProof/>
              </w:rPr>
              <w:t>7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Technische Rahmenbedingungen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_Toc441501126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5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6106192A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27" w:history="1">
            <w:r w:rsidR="00295287" w:rsidRPr="00F005B4">
              <w:rPr>
                <w:rStyle w:val="Hyperlink"/>
                <w:noProof/>
              </w:rPr>
              <w:t>7.1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Domain/s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_Toc441501127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5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420047E2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28" w:history="1">
            <w:r w:rsidR="00295287" w:rsidRPr="00F005B4">
              <w:rPr>
                <w:rStyle w:val="Hyperlink"/>
                <w:noProof/>
              </w:rPr>
              <w:t>7.2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Hosting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_Toc441501128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6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1FD28AF6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29" w:history="1">
            <w:r w:rsidR="00295287" w:rsidRPr="00F005B4">
              <w:rPr>
                <w:rStyle w:val="Hyperlink"/>
                <w:noProof/>
              </w:rPr>
              <w:t>7.3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Barrierefreiheit/ Barrierearmut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_Toc441501129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6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6B29BB62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30" w:history="1">
            <w:r w:rsidR="00295287" w:rsidRPr="00F005B4">
              <w:rPr>
                <w:rStyle w:val="Hyperlink"/>
                <w:noProof/>
              </w:rPr>
              <w:t>7.4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Content Management System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_Toc441501130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6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3B068B66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31" w:history="1">
            <w:r w:rsidR="00295287" w:rsidRPr="00F005B4">
              <w:rPr>
                <w:rStyle w:val="Hyperlink"/>
                <w:noProof/>
              </w:rPr>
              <w:t>7.5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Browser-Unterstützung/ HTML-Standard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_Toc441501131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6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051E9802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32" w:history="1">
            <w:r w:rsidR="00295287" w:rsidRPr="00F005B4">
              <w:rPr>
                <w:rStyle w:val="Hyperlink"/>
                <w:noProof/>
              </w:rPr>
              <w:t>7.6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Mobile Anwendungen/Apps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_Toc441501132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7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01BA30F0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33" w:history="1">
            <w:r w:rsidR="00295287" w:rsidRPr="00F005B4">
              <w:rPr>
                <w:rStyle w:val="Hyperlink"/>
                <w:noProof/>
              </w:rPr>
              <w:t>7.7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Fremd-/Dritt-Systemanbindungen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_Toc441501133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7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5EF4211B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34" w:history="1">
            <w:r w:rsidR="00295287" w:rsidRPr="00F005B4">
              <w:rPr>
                <w:rStyle w:val="Hyperlink"/>
                <w:noProof/>
              </w:rPr>
              <w:t>7.8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Funktionen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_Toc441501134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7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56A6F24F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35" w:history="1">
            <w:r w:rsidR="00295287" w:rsidRPr="00F005B4">
              <w:rPr>
                <w:rStyle w:val="Hyperlink"/>
                <w:noProof/>
              </w:rPr>
              <w:t>8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Navigation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_Toc441501135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7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5DAAA7F3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36" w:history="1">
            <w:r w:rsidR="00295287" w:rsidRPr="00F005B4">
              <w:rPr>
                <w:rStyle w:val="Hyperlink"/>
                <w:noProof/>
              </w:rPr>
              <w:t>8.1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Anforderungen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_Toc441501136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7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76F9FAA7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37" w:history="1">
            <w:r w:rsidR="00295287" w:rsidRPr="00F005B4">
              <w:rPr>
                <w:rStyle w:val="Hyperlink"/>
                <w:noProof/>
              </w:rPr>
              <w:t>9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Inhalte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_Toc441501137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8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6F11CFA7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38" w:history="1">
            <w:r w:rsidR="00295287" w:rsidRPr="00F005B4">
              <w:rPr>
                <w:rStyle w:val="Hyperlink"/>
                <w:noProof/>
              </w:rPr>
              <w:t>9.1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Seitenaufbau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_Toc441501138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8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19582498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39" w:history="1">
            <w:r w:rsidR="00295287" w:rsidRPr="00F005B4">
              <w:rPr>
                <w:rStyle w:val="Hyperlink"/>
                <w:noProof/>
              </w:rPr>
              <w:t>9.2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Text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_Toc441501139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8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6580967C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40" w:history="1">
            <w:r w:rsidR="00295287" w:rsidRPr="00F005B4">
              <w:rPr>
                <w:rStyle w:val="Hyperlink"/>
                <w:noProof/>
              </w:rPr>
              <w:t>9.3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Fotografie/ Bildmaterial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_Toc441501140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8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111A06E4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41" w:history="1">
            <w:r w:rsidR="00295287" w:rsidRPr="00F005B4">
              <w:rPr>
                <w:rStyle w:val="Hyperlink"/>
                <w:noProof/>
              </w:rPr>
              <w:t>9.4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Inhaltsformen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_Toc441501141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9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2E870543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42" w:history="1">
            <w:r w:rsidR="00295287" w:rsidRPr="00F005B4">
              <w:rPr>
                <w:rStyle w:val="Hyperlink"/>
                <w:noProof/>
              </w:rPr>
              <w:t>9.5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AV-Inhalte/-Integration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_Toc441501142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10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0CE1AA2B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43" w:history="1">
            <w:r w:rsidR="00295287" w:rsidRPr="00F005B4">
              <w:rPr>
                <w:rStyle w:val="Hyperlink"/>
                <w:noProof/>
              </w:rPr>
              <w:t>9.6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Sprachversionen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_Toc441501143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10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4849EA65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44" w:history="1">
            <w:r w:rsidR="00295287" w:rsidRPr="00F005B4">
              <w:rPr>
                <w:rStyle w:val="Hyperlink"/>
                <w:noProof/>
              </w:rPr>
              <w:t>9.7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Übersetzung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_Toc441501144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10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56B1F610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45" w:history="1">
            <w:r w:rsidR="00295287" w:rsidRPr="00F005B4">
              <w:rPr>
                <w:rStyle w:val="Hyperlink"/>
                <w:noProof/>
              </w:rPr>
              <w:t>9.8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Nicht erwünschte Inhaltsformen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_Toc441501145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11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0439A7B2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46" w:history="1">
            <w:r w:rsidR="00295287" w:rsidRPr="00F005B4">
              <w:rPr>
                <w:rStyle w:val="Hyperlink"/>
                <w:noProof/>
              </w:rPr>
              <w:t>10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Redaktion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_Toc441501146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11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32E31003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47" w:history="1">
            <w:r w:rsidR="00295287" w:rsidRPr="00F005B4">
              <w:rPr>
                <w:rStyle w:val="Hyperlink"/>
                <w:noProof/>
              </w:rPr>
              <w:t>10.1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Autoren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_Toc441501147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11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4BEA0D58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48" w:history="1">
            <w:r w:rsidR="00295287" w:rsidRPr="00F005B4">
              <w:rPr>
                <w:rStyle w:val="Hyperlink"/>
                <w:noProof/>
              </w:rPr>
              <w:t>10.2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Content-Provider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_Toc441501148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11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6D0EC308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49" w:history="1">
            <w:r w:rsidR="00295287" w:rsidRPr="00F005B4">
              <w:rPr>
                <w:rStyle w:val="Hyperlink"/>
                <w:noProof/>
              </w:rPr>
              <w:t>10.3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Redaktionskonzept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_Toc441501149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11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6A5CF07B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50" w:history="1">
            <w:r w:rsidR="00295287" w:rsidRPr="00F005B4">
              <w:rPr>
                <w:rStyle w:val="Hyperlink"/>
                <w:noProof/>
              </w:rPr>
              <w:t>11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Social-Media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_Toc441501150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12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0A829227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51" w:history="1">
            <w:r w:rsidR="00295287" w:rsidRPr="00F005B4">
              <w:rPr>
                <w:rStyle w:val="Hyperlink"/>
                <w:noProof/>
              </w:rPr>
              <w:t>12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SEO – Optionen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_Toc441501151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13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4E2D921F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52" w:history="1">
            <w:r w:rsidR="00295287" w:rsidRPr="00F005B4">
              <w:rPr>
                <w:rStyle w:val="Hyperlink"/>
                <w:noProof/>
              </w:rPr>
              <w:t>13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Funktionsauswahl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_Toc441501152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13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454B92B1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53" w:history="1">
            <w:r w:rsidR="00295287" w:rsidRPr="00F005B4">
              <w:rPr>
                <w:rStyle w:val="Hyperlink"/>
                <w:noProof/>
              </w:rPr>
              <w:t>13.1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Allgemein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_Toc441501153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13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7F476B8F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54" w:history="1">
            <w:r w:rsidR="00295287" w:rsidRPr="00F005B4">
              <w:rPr>
                <w:rStyle w:val="Hyperlink"/>
                <w:noProof/>
              </w:rPr>
              <w:t>13.2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Backend-Funktionen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_Toc441501154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13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71F6564A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55" w:history="1">
            <w:r w:rsidR="00295287" w:rsidRPr="00F005B4">
              <w:rPr>
                <w:rStyle w:val="Hyperlink"/>
                <w:noProof/>
              </w:rPr>
              <w:t>13.3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Controlling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_Toc441501155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14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12595324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56" w:history="1">
            <w:r w:rsidR="00295287" w:rsidRPr="00F005B4">
              <w:rPr>
                <w:rStyle w:val="Hyperlink"/>
                <w:noProof/>
              </w:rPr>
              <w:t>14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Umsetzung &amp; Kosten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_Toc441501156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14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07D7421B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57" w:history="1">
            <w:r w:rsidR="00295287" w:rsidRPr="00F005B4">
              <w:rPr>
                <w:rStyle w:val="Hyperlink"/>
                <w:noProof/>
              </w:rPr>
              <w:t>14.1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Budget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_Toc441501157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14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680FB7DC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58" w:history="1">
            <w:r w:rsidR="00295287" w:rsidRPr="00F005B4">
              <w:rPr>
                <w:rStyle w:val="Hyperlink"/>
                <w:noProof/>
              </w:rPr>
              <w:t>15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Qualitätssicherung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_Toc441501158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14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3E0D59A6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59" w:history="1">
            <w:r w:rsidR="00295287" w:rsidRPr="00F005B4">
              <w:rPr>
                <w:rStyle w:val="Hyperlink"/>
                <w:noProof/>
              </w:rPr>
              <w:t>15.1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Umfang der Prüfung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_Toc441501159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15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21351045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60" w:history="1">
            <w:r w:rsidR="00295287" w:rsidRPr="00F005B4">
              <w:rPr>
                <w:rStyle w:val="Hyperlink"/>
                <w:noProof/>
              </w:rPr>
              <w:t>15.2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Schulung / Weiterbildung / Dokumentation (Guide)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_Toc441501160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15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0BBDEE2D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61" w:history="1">
            <w:r w:rsidR="00295287" w:rsidRPr="00F005B4">
              <w:rPr>
                <w:rStyle w:val="Hyperlink"/>
                <w:noProof/>
              </w:rPr>
              <w:t>16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Auftraggeber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_Toc441501161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15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1066F64A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62" w:history="1">
            <w:r w:rsidR="00295287" w:rsidRPr="00F005B4">
              <w:rPr>
                <w:rStyle w:val="Hyperlink"/>
                <w:noProof/>
              </w:rPr>
              <w:t>16.1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Zusammenfassung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_Toc441501162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15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5903225D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63" w:history="1">
            <w:r w:rsidR="00295287" w:rsidRPr="00F005B4">
              <w:rPr>
                <w:rStyle w:val="Hyperlink"/>
                <w:noProof/>
              </w:rPr>
              <w:t>16.2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Rechtsverbindliche Kontaktinformationen zum Aufraggeber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_Toc441501163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16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684A2D70" w14:textId="77777777" w:rsidR="00295287" w:rsidRDefault="00ED322D">
          <w:pPr>
            <w:pStyle w:val="Verzeichnis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64" w:history="1">
            <w:r w:rsidR="00295287" w:rsidRPr="00F005B4">
              <w:rPr>
                <w:rStyle w:val="Hyperlink"/>
                <w:noProof/>
              </w:rPr>
              <w:t>16.3</w:t>
            </w:r>
            <w:r w:rsidR="00295287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Ansprechpartner/ Stakeholder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_Toc441501164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16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00BE11DC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65" w:history="1">
            <w:r w:rsidR="00295287" w:rsidRPr="00F005B4">
              <w:rPr>
                <w:rStyle w:val="Hyperlink"/>
                <w:noProof/>
              </w:rPr>
              <w:t>17</w:t>
            </w:r>
            <w:r w:rsidR="00295287">
              <w:rPr>
                <w:rFonts w:asciiTheme="minorHAnsi" w:eastAsiaTheme="minorEastAsia" w:hAnsiTheme="minorHAnsi"/>
                <w:b w:val="0"/>
                <w:noProof/>
                <w:color w:val="auto"/>
                <w:lang w:eastAsia="de-DE"/>
              </w:rPr>
              <w:tab/>
            </w:r>
            <w:r w:rsidR="00295287" w:rsidRPr="00F005B4">
              <w:rPr>
                <w:rStyle w:val="Hyperlink"/>
                <w:noProof/>
              </w:rPr>
              <w:t>Kontakt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_Toc441501165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17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16BFD52E" w14:textId="77777777" w:rsidR="00295287" w:rsidRDefault="00ED322D">
          <w:pPr>
            <w:pStyle w:val="Verzeichnis1"/>
            <w:rPr>
              <w:rFonts w:asciiTheme="minorHAnsi" w:eastAsiaTheme="minorEastAsia" w:hAnsiTheme="minorHAnsi"/>
              <w:b w:val="0"/>
              <w:noProof/>
              <w:color w:val="auto"/>
              <w:lang w:eastAsia="de-DE"/>
            </w:rPr>
          </w:pPr>
          <w:hyperlink w:anchor="_Toc441501166" w:history="1">
            <w:r w:rsidR="00295287" w:rsidRPr="00F005B4">
              <w:rPr>
                <w:rStyle w:val="Hyperlink"/>
                <w:noProof/>
              </w:rPr>
              <w:t>Faxantwort Auftragserteilung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_Toc441501166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18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5861F84A" w14:textId="77777777" w:rsidR="00295287" w:rsidRDefault="00ED322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67" w:history="1">
            <w:r w:rsidR="00295287" w:rsidRPr="00F005B4">
              <w:rPr>
                <w:rStyle w:val="Hyperlink"/>
                <w:noProof/>
              </w:rPr>
              <w:t>Auftraggeber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_Toc441501167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18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417F052A" w14:textId="77777777" w:rsidR="00295287" w:rsidRDefault="00ED322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01168" w:history="1">
            <w:r w:rsidR="00295287" w:rsidRPr="00F005B4">
              <w:rPr>
                <w:rStyle w:val="Hyperlink"/>
                <w:noProof/>
              </w:rPr>
              <w:t>Auftragserteilung</w:t>
            </w:r>
            <w:r w:rsidR="00295287">
              <w:rPr>
                <w:noProof/>
                <w:webHidden/>
              </w:rPr>
              <w:tab/>
            </w:r>
            <w:r w:rsidR="00295287">
              <w:rPr>
                <w:noProof/>
                <w:webHidden/>
              </w:rPr>
              <w:fldChar w:fldCharType="begin"/>
            </w:r>
            <w:r w:rsidR="00295287">
              <w:rPr>
                <w:noProof/>
                <w:webHidden/>
              </w:rPr>
              <w:instrText xml:space="preserve"> PAGEREF _Toc441501168 \h </w:instrText>
            </w:r>
            <w:r w:rsidR="00295287">
              <w:rPr>
                <w:noProof/>
                <w:webHidden/>
              </w:rPr>
            </w:r>
            <w:r w:rsidR="00295287">
              <w:rPr>
                <w:noProof/>
                <w:webHidden/>
              </w:rPr>
              <w:fldChar w:fldCharType="separate"/>
            </w:r>
            <w:r w:rsidR="00464E46">
              <w:rPr>
                <w:noProof/>
                <w:webHidden/>
              </w:rPr>
              <w:t>18</w:t>
            </w:r>
            <w:r w:rsidR="00295287">
              <w:rPr>
                <w:noProof/>
                <w:webHidden/>
              </w:rPr>
              <w:fldChar w:fldCharType="end"/>
            </w:r>
          </w:hyperlink>
        </w:p>
        <w:p w14:paraId="4839515E" w14:textId="029F548B" w:rsidR="00BA08B6" w:rsidRDefault="00BA08B6">
          <w:r>
            <w:rPr>
              <w:b/>
              <w:bCs/>
            </w:rPr>
            <w:fldChar w:fldCharType="end"/>
          </w:r>
        </w:p>
      </w:sdtContent>
    </w:sdt>
    <w:p w14:paraId="3BBBFAEA" w14:textId="77777777" w:rsidR="00EC3854" w:rsidRPr="000F6FD7" w:rsidRDefault="00EC3854" w:rsidP="00587AD1">
      <w:pPr>
        <w:spacing w:before="480" w:after="0"/>
      </w:pPr>
    </w:p>
    <w:sectPr w:rsidR="00EC3854" w:rsidRPr="000F6FD7" w:rsidSect="00E8584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18B1" w14:textId="77777777" w:rsidR="00ED322D" w:rsidRDefault="00ED322D" w:rsidP="00423EFA">
      <w:pPr>
        <w:spacing w:after="0" w:line="240" w:lineRule="auto"/>
      </w:pPr>
      <w:r>
        <w:separator/>
      </w:r>
    </w:p>
  </w:endnote>
  <w:endnote w:type="continuationSeparator" w:id="0">
    <w:p w14:paraId="2762120B" w14:textId="77777777" w:rsidR="00ED322D" w:rsidRDefault="00ED322D" w:rsidP="0042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1187" w14:textId="0CAE5F01" w:rsidR="00C97676" w:rsidRPr="00C97676" w:rsidRDefault="00C97676" w:rsidP="00C97676">
    <w:pPr>
      <w:pStyle w:val="Checkbox-Liste"/>
      <w:ind w:left="0"/>
      <w:rPr>
        <w:rFonts w:asciiTheme="minorHAnsi" w:hAnsiTheme="minorHAnsi"/>
        <w:sz w:val="16"/>
        <w:szCs w:val="16"/>
      </w:rPr>
    </w:pPr>
    <w:r w:rsidRPr="00C97676">
      <w:rPr>
        <w:rFonts w:asciiTheme="minorHAnsi" w:hAnsiTheme="minorHAnsi"/>
        <w:sz w:val="16"/>
        <w:szCs w:val="16"/>
      </w:rPr>
      <w:t xml:space="preserve">AN / Agentur = Auftragnehmer, AG = Auftraggeber, </w:t>
    </w:r>
    <w:sdt>
      <w:sdtPr>
        <w:rPr>
          <w:rFonts w:asciiTheme="minorHAnsi" w:hAnsiTheme="minorHAnsi"/>
          <w:sz w:val="16"/>
          <w:szCs w:val="16"/>
        </w:rPr>
        <w:id w:val="-982927878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hAnsi="MS Gothic" w:hint="eastAsia"/>
            <w:sz w:val="16"/>
            <w:szCs w:val="16"/>
          </w:rPr>
          <w:t>☒</w:t>
        </w:r>
      </w:sdtContent>
    </w:sdt>
    <w:r w:rsidRPr="00C97676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>Empfehlung der Agentur</w:t>
    </w:r>
    <w:r w:rsidR="00091D17">
      <w:rPr>
        <w:rFonts w:asciiTheme="minorHAnsi" w:hAnsiTheme="minorHAnsi"/>
        <w:sz w:val="16"/>
        <w:szCs w:val="16"/>
      </w:rPr>
      <w:t>, abwählbar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22242" w14:textId="77777777" w:rsidR="00C97676" w:rsidRPr="00C9275E" w:rsidRDefault="00C97676" w:rsidP="00C9275E">
    <w:pPr>
      <w:rPr>
        <w:sz w:val="16"/>
        <w:szCs w:val="16"/>
      </w:rPr>
    </w:pPr>
    <w:r w:rsidRPr="00C9275E">
      <w:rPr>
        <w:sz w:val="16"/>
        <w:szCs w:val="16"/>
      </w:rPr>
      <w:t>AN / Agentur = Auftragnehmer, AG = Auftraggeber, * = Empfehlungen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A59B" w14:textId="5617FC83" w:rsidR="00C97676" w:rsidRPr="00AB7929" w:rsidRDefault="00C97676" w:rsidP="009F6198">
    <w:pPr>
      <w:pStyle w:val="Checkbox-Liste"/>
      <w:ind w:left="0"/>
      <w:rPr>
        <w:sz w:val="16"/>
        <w:szCs w:val="16"/>
      </w:rPr>
    </w:pPr>
    <w:r w:rsidRPr="00AB7929">
      <w:rPr>
        <w:sz w:val="16"/>
        <w:szCs w:val="16"/>
      </w:rPr>
      <w:t xml:space="preserve">AN / Agentur = Auftragnehmer, AG = Auftraggeber, </w:t>
    </w:r>
    <w:sdt>
      <w:sdtPr>
        <w:rPr>
          <w:sz w:val="16"/>
          <w:szCs w:val="16"/>
        </w:rPr>
        <w:id w:val="-1980750314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Pr="00AB7929">
          <w:rPr>
            <w:rFonts w:ascii="MS Gothic" w:hAnsi="MS Gothic" w:hint="eastAsia"/>
            <w:sz w:val="16"/>
            <w:szCs w:val="16"/>
          </w:rPr>
          <w:t>☒</w:t>
        </w:r>
      </w:sdtContent>
    </w:sdt>
    <w:r w:rsidRPr="00AB7929">
      <w:rPr>
        <w:sz w:val="16"/>
        <w:szCs w:val="16"/>
      </w:rPr>
      <w:t xml:space="preserve"> Empfehlungen sind be</w:t>
    </w:r>
    <w:r>
      <w:rPr>
        <w:sz w:val="16"/>
        <w:szCs w:val="16"/>
      </w:rPr>
      <w:t>r</w:t>
    </w:r>
    <w:r w:rsidRPr="00AB7929">
      <w:rPr>
        <w:sz w:val="16"/>
        <w:szCs w:val="16"/>
      </w:rPr>
      <w:t>eits aktiviert</w:t>
    </w:r>
  </w:p>
  <w:p w14:paraId="447D9B51" w14:textId="2C89FE97" w:rsidR="00C97676" w:rsidRPr="00C9275E" w:rsidRDefault="00C97676" w:rsidP="00C9275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42AA9" w14:textId="77777777" w:rsidR="00ED322D" w:rsidRDefault="00ED322D" w:rsidP="00423EFA">
      <w:pPr>
        <w:spacing w:after="0" w:line="240" w:lineRule="auto"/>
      </w:pPr>
      <w:r>
        <w:separator/>
      </w:r>
    </w:p>
  </w:footnote>
  <w:footnote w:type="continuationSeparator" w:id="0">
    <w:p w14:paraId="427814E8" w14:textId="77777777" w:rsidR="00ED322D" w:rsidRDefault="00ED322D" w:rsidP="0042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9B1D2" w14:textId="77777777" w:rsidR="00C97676" w:rsidRPr="00423EFA" w:rsidRDefault="00C97676">
    <w:pPr>
      <w:pStyle w:val="Kopfzeile"/>
      <w:rPr>
        <w:sz w:val="16"/>
        <w:szCs w:val="16"/>
      </w:rPr>
    </w:pPr>
    <w:r w:rsidRPr="00423EFA">
      <w:rPr>
        <w:b/>
        <w:sz w:val="16"/>
        <w:szCs w:val="16"/>
      </w:rPr>
      <w:t>Mediendesign &amp; Programmierung</w:t>
    </w:r>
    <w:r w:rsidRPr="00423EFA">
      <w:rPr>
        <w:sz w:val="16"/>
        <w:szCs w:val="16"/>
      </w:rPr>
      <w:t xml:space="preserve"> - Ingo Förster  Dipl.-Des.(FH)  -  </w:t>
    </w:r>
    <w:hyperlink r:id="rId1" w:history="1">
      <w:r w:rsidRPr="00F02EA5">
        <w:rPr>
          <w:rStyle w:val="Hyperlink"/>
          <w:sz w:val="16"/>
          <w:szCs w:val="16"/>
        </w:rPr>
        <w:t>www.7dev.de</w:t>
      </w:r>
    </w:hyperlink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100A" w14:textId="77777777" w:rsidR="00C97676" w:rsidRPr="00423EFA" w:rsidRDefault="00C97676">
    <w:pPr>
      <w:pStyle w:val="Kopfzeile"/>
      <w:rPr>
        <w:sz w:val="16"/>
        <w:szCs w:val="16"/>
      </w:rPr>
    </w:pPr>
    <w:r w:rsidRPr="00423EFA">
      <w:rPr>
        <w:b/>
        <w:sz w:val="16"/>
        <w:szCs w:val="16"/>
      </w:rPr>
      <w:t>Mediendesign &amp; Programmierung</w:t>
    </w:r>
    <w:r w:rsidRPr="00423EFA">
      <w:rPr>
        <w:sz w:val="16"/>
        <w:szCs w:val="16"/>
      </w:rPr>
      <w:t xml:space="preserve"> - Ingo </w:t>
    </w:r>
    <w:r w:rsidRPr="00423EFA">
      <w:rPr>
        <w:sz w:val="16"/>
        <w:szCs w:val="16"/>
      </w:rPr>
      <w:t xml:space="preserve">Förster  Dipl.-Des.(FH)  -  </w:t>
    </w:r>
    <w:hyperlink r:id="rId1" w:history="1">
      <w:r w:rsidRPr="00F02EA5">
        <w:rPr>
          <w:rStyle w:val="Hyperlink"/>
          <w:sz w:val="16"/>
          <w:szCs w:val="16"/>
        </w:rPr>
        <w:t>www.7dev.de</w:t>
      </w:r>
    </w:hyperlink>
    <w:r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073CE" w14:textId="7E9A28A9" w:rsidR="00C97676" w:rsidRPr="00423EFA" w:rsidRDefault="00C97676">
    <w:pPr>
      <w:pStyle w:val="Kopfzeile"/>
      <w:rPr>
        <w:sz w:val="16"/>
        <w:szCs w:val="16"/>
      </w:rPr>
    </w:pPr>
    <w:r w:rsidRPr="00423EFA">
      <w:rPr>
        <w:b/>
        <w:sz w:val="16"/>
        <w:szCs w:val="16"/>
      </w:rPr>
      <w:t>Mediendesign &amp; Programmierung</w:t>
    </w:r>
    <w:r w:rsidRPr="00423EFA">
      <w:rPr>
        <w:sz w:val="16"/>
        <w:szCs w:val="16"/>
      </w:rPr>
      <w:t xml:space="preserve"> - Ingo </w:t>
    </w:r>
    <w:r w:rsidRPr="00423EFA">
      <w:rPr>
        <w:sz w:val="16"/>
        <w:szCs w:val="16"/>
      </w:rPr>
      <w:t xml:space="preserve">Förster  Dipl.-Des.(FH)  -  </w:t>
    </w:r>
    <w:hyperlink r:id="rId1" w:history="1">
      <w:r w:rsidRPr="00F02EA5">
        <w:rPr>
          <w:rStyle w:val="Hyperlink"/>
          <w:sz w:val="16"/>
          <w:szCs w:val="16"/>
        </w:rPr>
        <w:t>www.7dev.de</w:t>
      </w:r>
    </w:hyperlink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E2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366460"/>
    <w:multiLevelType w:val="hybridMultilevel"/>
    <w:tmpl w:val="4B821F9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486A68"/>
    <w:multiLevelType w:val="hybridMultilevel"/>
    <w:tmpl w:val="DD247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787B"/>
    <w:multiLevelType w:val="hybridMultilevel"/>
    <w:tmpl w:val="06124B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15321"/>
    <w:multiLevelType w:val="hybridMultilevel"/>
    <w:tmpl w:val="A72819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62DAC"/>
    <w:multiLevelType w:val="hybridMultilevel"/>
    <w:tmpl w:val="8870C7C8"/>
    <w:lvl w:ilvl="0" w:tplc="28742E02">
      <w:start w:val="1"/>
      <w:numFmt w:val="bullet"/>
      <w:pStyle w:val="Liste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67D0FA98">
      <w:start w:val="1"/>
      <w:numFmt w:val="bullet"/>
      <w:pStyle w:val="Listeeingerck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31"/>
    <w:rsid w:val="00007F79"/>
    <w:rsid w:val="00012B5A"/>
    <w:rsid w:val="00013485"/>
    <w:rsid w:val="000226DA"/>
    <w:rsid w:val="000274D9"/>
    <w:rsid w:val="000319DC"/>
    <w:rsid w:val="00032394"/>
    <w:rsid w:val="00032FCE"/>
    <w:rsid w:val="000332C2"/>
    <w:rsid w:val="00036044"/>
    <w:rsid w:val="00040002"/>
    <w:rsid w:val="000405E6"/>
    <w:rsid w:val="000609DB"/>
    <w:rsid w:val="00063C84"/>
    <w:rsid w:val="000728C0"/>
    <w:rsid w:val="00073AE7"/>
    <w:rsid w:val="00075949"/>
    <w:rsid w:val="00076907"/>
    <w:rsid w:val="00082CA0"/>
    <w:rsid w:val="0008410A"/>
    <w:rsid w:val="00086F34"/>
    <w:rsid w:val="00091D17"/>
    <w:rsid w:val="000933BF"/>
    <w:rsid w:val="000A3966"/>
    <w:rsid w:val="000A55CA"/>
    <w:rsid w:val="000A5BA5"/>
    <w:rsid w:val="000A6040"/>
    <w:rsid w:val="000B0DE7"/>
    <w:rsid w:val="000B21AA"/>
    <w:rsid w:val="000B5782"/>
    <w:rsid w:val="000B73DC"/>
    <w:rsid w:val="000C2973"/>
    <w:rsid w:val="000D2153"/>
    <w:rsid w:val="000D7905"/>
    <w:rsid w:val="000E0E26"/>
    <w:rsid w:val="000E433F"/>
    <w:rsid w:val="000E54E8"/>
    <w:rsid w:val="000F4966"/>
    <w:rsid w:val="000F6FD7"/>
    <w:rsid w:val="00100459"/>
    <w:rsid w:val="0010112B"/>
    <w:rsid w:val="001019EC"/>
    <w:rsid w:val="00103934"/>
    <w:rsid w:val="001058E2"/>
    <w:rsid w:val="00114E2B"/>
    <w:rsid w:val="00117312"/>
    <w:rsid w:val="0012160A"/>
    <w:rsid w:val="001279B0"/>
    <w:rsid w:val="001306BC"/>
    <w:rsid w:val="00137761"/>
    <w:rsid w:val="001435F3"/>
    <w:rsid w:val="00143D38"/>
    <w:rsid w:val="00145417"/>
    <w:rsid w:val="00160DFC"/>
    <w:rsid w:val="00186DE6"/>
    <w:rsid w:val="00190633"/>
    <w:rsid w:val="00193D78"/>
    <w:rsid w:val="001A3F08"/>
    <w:rsid w:val="001A4687"/>
    <w:rsid w:val="001A5206"/>
    <w:rsid w:val="001A57F7"/>
    <w:rsid w:val="001B1746"/>
    <w:rsid w:val="001B416F"/>
    <w:rsid w:val="001C31CC"/>
    <w:rsid w:val="001D145C"/>
    <w:rsid w:val="001E6266"/>
    <w:rsid w:val="001F6F73"/>
    <w:rsid w:val="002013FA"/>
    <w:rsid w:val="00202D11"/>
    <w:rsid w:val="002034C7"/>
    <w:rsid w:val="002078B3"/>
    <w:rsid w:val="002100E4"/>
    <w:rsid w:val="002134E8"/>
    <w:rsid w:val="002151AE"/>
    <w:rsid w:val="00231F95"/>
    <w:rsid w:val="002410DF"/>
    <w:rsid w:val="00247114"/>
    <w:rsid w:val="0025368B"/>
    <w:rsid w:val="00256832"/>
    <w:rsid w:val="00257F8A"/>
    <w:rsid w:val="002637B5"/>
    <w:rsid w:val="00265366"/>
    <w:rsid w:val="002659DD"/>
    <w:rsid w:val="00270ABF"/>
    <w:rsid w:val="00286596"/>
    <w:rsid w:val="00286AD3"/>
    <w:rsid w:val="002932C5"/>
    <w:rsid w:val="00295287"/>
    <w:rsid w:val="002A0159"/>
    <w:rsid w:val="002B010E"/>
    <w:rsid w:val="002B03A1"/>
    <w:rsid w:val="002B40F5"/>
    <w:rsid w:val="002B48A0"/>
    <w:rsid w:val="002C711F"/>
    <w:rsid w:val="002D4614"/>
    <w:rsid w:val="002F2BB0"/>
    <w:rsid w:val="00302744"/>
    <w:rsid w:val="00305F48"/>
    <w:rsid w:val="00306422"/>
    <w:rsid w:val="00312643"/>
    <w:rsid w:val="00320EB7"/>
    <w:rsid w:val="00322AFC"/>
    <w:rsid w:val="00322E69"/>
    <w:rsid w:val="00325680"/>
    <w:rsid w:val="0033000F"/>
    <w:rsid w:val="00332D9D"/>
    <w:rsid w:val="00344D28"/>
    <w:rsid w:val="003463A3"/>
    <w:rsid w:val="00356500"/>
    <w:rsid w:val="00364688"/>
    <w:rsid w:val="00364B72"/>
    <w:rsid w:val="00374E35"/>
    <w:rsid w:val="00391A5C"/>
    <w:rsid w:val="00396596"/>
    <w:rsid w:val="003A3583"/>
    <w:rsid w:val="003A3AB0"/>
    <w:rsid w:val="003B099A"/>
    <w:rsid w:val="003B7E82"/>
    <w:rsid w:val="003C0288"/>
    <w:rsid w:val="003C1803"/>
    <w:rsid w:val="003C1C19"/>
    <w:rsid w:val="003D0B3A"/>
    <w:rsid w:val="003E3181"/>
    <w:rsid w:val="003E4829"/>
    <w:rsid w:val="003F12EC"/>
    <w:rsid w:val="003F2C2F"/>
    <w:rsid w:val="0040639E"/>
    <w:rsid w:val="004068DA"/>
    <w:rsid w:val="004151A3"/>
    <w:rsid w:val="004176B2"/>
    <w:rsid w:val="00421057"/>
    <w:rsid w:val="004229CF"/>
    <w:rsid w:val="00423EFA"/>
    <w:rsid w:val="0042584C"/>
    <w:rsid w:val="0043375F"/>
    <w:rsid w:val="00434AD0"/>
    <w:rsid w:val="00445B6C"/>
    <w:rsid w:val="00446C06"/>
    <w:rsid w:val="00452523"/>
    <w:rsid w:val="004548E9"/>
    <w:rsid w:val="004567A2"/>
    <w:rsid w:val="0046019D"/>
    <w:rsid w:val="00461AB3"/>
    <w:rsid w:val="00464E46"/>
    <w:rsid w:val="00465FDF"/>
    <w:rsid w:val="004735F3"/>
    <w:rsid w:val="00473D0B"/>
    <w:rsid w:val="004754FE"/>
    <w:rsid w:val="00475C5A"/>
    <w:rsid w:val="004769F8"/>
    <w:rsid w:val="00493B0E"/>
    <w:rsid w:val="004A0CE9"/>
    <w:rsid w:val="004C2580"/>
    <w:rsid w:val="004D089E"/>
    <w:rsid w:val="004D0FFF"/>
    <w:rsid w:val="004D1B8B"/>
    <w:rsid w:val="004D5D5C"/>
    <w:rsid w:val="004D7B94"/>
    <w:rsid w:val="004E0569"/>
    <w:rsid w:val="004E2553"/>
    <w:rsid w:val="004E741A"/>
    <w:rsid w:val="004F5601"/>
    <w:rsid w:val="00514CCF"/>
    <w:rsid w:val="005157EF"/>
    <w:rsid w:val="0053069C"/>
    <w:rsid w:val="0054059D"/>
    <w:rsid w:val="00540FB4"/>
    <w:rsid w:val="00542336"/>
    <w:rsid w:val="00545FF5"/>
    <w:rsid w:val="005471D6"/>
    <w:rsid w:val="00550868"/>
    <w:rsid w:val="00560F5F"/>
    <w:rsid w:val="00563459"/>
    <w:rsid w:val="00571027"/>
    <w:rsid w:val="00582269"/>
    <w:rsid w:val="00587AD1"/>
    <w:rsid w:val="00591B58"/>
    <w:rsid w:val="00592CCD"/>
    <w:rsid w:val="005A0638"/>
    <w:rsid w:val="005B0AA5"/>
    <w:rsid w:val="005B7F51"/>
    <w:rsid w:val="005C2B33"/>
    <w:rsid w:val="005C39B6"/>
    <w:rsid w:val="005D24BD"/>
    <w:rsid w:val="005D4C9D"/>
    <w:rsid w:val="005E0C35"/>
    <w:rsid w:val="005E1374"/>
    <w:rsid w:val="005E1477"/>
    <w:rsid w:val="005E1895"/>
    <w:rsid w:val="005F2D78"/>
    <w:rsid w:val="005F42D3"/>
    <w:rsid w:val="00603915"/>
    <w:rsid w:val="006042A2"/>
    <w:rsid w:val="0060607D"/>
    <w:rsid w:val="00610024"/>
    <w:rsid w:val="006154E0"/>
    <w:rsid w:val="00616CFD"/>
    <w:rsid w:val="00621BC0"/>
    <w:rsid w:val="00626AE5"/>
    <w:rsid w:val="00627958"/>
    <w:rsid w:val="006352B0"/>
    <w:rsid w:val="006363F6"/>
    <w:rsid w:val="00655BF5"/>
    <w:rsid w:val="00665C77"/>
    <w:rsid w:val="00667F5F"/>
    <w:rsid w:val="006700DB"/>
    <w:rsid w:val="006743A6"/>
    <w:rsid w:val="006752B6"/>
    <w:rsid w:val="00680510"/>
    <w:rsid w:val="0068509D"/>
    <w:rsid w:val="00686847"/>
    <w:rsid w:val="00686D94"/>
    <w:rsid w:val="00690F06"/>
    <w:rsid w:val="00692C89"/>
    <w:rsid w:val="00696836"/>
    <w:rsid w:val="0069687D"/>
    <w:rsid w:val="00696F94"/>
    <w:rsid w:val="006A3C30"/>
    <w:rsid w:val="006A77CD"/>
    <w:rsid w:val="006B6D8B"/>
    <w:rsid w:val="006B79AB"/>
    <w:rsid w:val="006C1D95"/>
    <w:rsid w:val="006C4910"/>
    <w:rsid w:val="006F207A"/>
    <w:rsid w:val="006F7591"/>
    <w:rsid w:val="006F7BE4"/>
    <w:rsid w:val="0070329D"/>
    <w:rsid w:val="007069EA"/>
    <w:rsid w:val="0072027F"/>
    <w:rsid w:val="00720FFA"/>
    <w:rsid w:val="00736135"/>
    <w:rsid w:val="00740D87"/>
    <w:rsid w:val="00742BE2"/>
    <w:rsid w:val="00744BA7"/>
    <w:rsid w:val="00754840"/>
    <w:rsid w:val="0075511F"/>
    <w:rsid w:val="00763E4C"/>
    <w:rsid w:val="00763F40"/>
    <w:rsid w:val="007727B8"/>
    <w:rsid w:val="00774001"/>
    <w:rsid w:val="0077582B"/>
    <w:rsid w:val="00776579"/>
    <w:rsid w:val="00776DBD"/>
    <w:rsid w:val="00776EEB"/>
    <w:rsid w:val="00780763"/>
    <w:rsid w:val="00783A6F"/>
    <w:rsid w:val="00785103"/>
    <w:rsid w:val="00791B29"/>
    <w:rsid w:val="007946E0"/>
    <w:rsid w:val="0079715E"/>
    <w:rsid w:val="007A09D2"/>
    <w:rsid w:val="007A162A"/>
    <w:rsid w:val="007A1A5F"/>
    <w:rsid w:val="007A5AC7"/>
    <w:rsid w:val="007A6AF6"/>
    <w:rsid w:val="007B2779"/>
    <w:rsid w:val="007B5205"/>
    <w:rsid w:val="007B6297"/>
    <w:rsid w:val="007C2F1A"/>
    <w:rsid w:val="007C3E48"/>
    <w:rsid w:val="007D04AF"/>
    <w:rsid w:val="007E0A2D"/>
    <w:rsid w:val="007E489F"/>
    <w:rsid w:val="007E7CBF"/>
    <w:rsid w:val="007F2A3F"/>
    <w:rsid w:val="00801F0E"/>
    <w:rsid w:val="00806F30"/>
    <w:rsid w:val="00814EB6"/>
    <w:rsid w:val="00821A6A"/>
    <w:rsid w:val="00824B4B"/>
    <w:rsid w:val="008271E7"/>
    <w:rsid w:val="0083329F"/>
    <w:rsid w:val="008423F8"/>
    <w:rsid w:val="008442D9"/>
    <w:rsid w:val="0084762A"/>
    <w:rsid w:val="00850C9E"/>
    <w:rsid w:val="00850F08"/>
    <w:rsid w:val="008521EC"/>
    <w:rsid w:val="00853EF9"/>
    <w:rsid w:val="0087220F"/>
    <w:rsid w:val="008743A5"/>
    <w:rsid w:val="00874963"/>
    <w:rsid w:val="00883891"/>
    <w:rsid w:val="00891A59"/>
    <w:rsid w:val="00892019"/>
    <w:rsid w:val="008A69E9"/>
    <w:rsid w:val="008B093F"/>
    <w:rsid w:val="008B2D13"/>
    <w:rsid w:val="008B6309"/>
    <w:rsid w:val="008C5B02"/>
    <w:rsid w:val="008C7E94"/>
    <w:rsid w:val="008D6F4C"/>
    <w:rsid w:val="008E27D7"/>
    <w:rsid w:val="008E2AA1"/>
    <w:rsid w:val="008E310D"/>
    <w:rsid w:val="008E4B4C"/>
    <w:rsid w:val="00902C84"/>
    <w:rsid w:val="00903217"/>
    <w:rsid w:val="00903BA2"/>
    <w:rsid w:val="009061AC"/>
    <w:rsid w:val="009077DE"/>
    <w:rsid w:val="00923CC7"/>
    <w:rsid w:val="00931EF8"/>
    <w:rsid w:val="009350DB"/>
    <w:rsid w:val="0094102E"/>
    <w:rsid w:val="0095107E"/>
    <w:rsid w:val="0095316F"/>
    <w:rsid w:val="009621DF"/>
    <w:rsid w:val="00963825"/>
    <w:rsid w:val="00964EFB"/>
    <w:rsid w:val="0097061C"/>
    <w:rsid w:val="009756CE"/>
    <w:rsid w:val="009832D5"/>
    <w:rsid w:val="009948F8"/>
    <w:rsid w:val="009A5692"/>
    <w:rsid w:val="009B03E6"/>
    <w:rsid w:val="009B281E"/>
    <w:rsid w:val="009B3D57"/>
    <w:rsid w:val="009B696F"/>
    <w:rsid w:val="009B7F90"/>
    <w:rsid w:val="009C1622"/>
    <w:rsid w:val="009C31E5"/>
    <w:rsid w:val="009E0B0F"/>
    <w:rsid w:val="009E1A1D"/>
    <w:rsid w:val="009E3994"/>
    <w:rsid w:val="009E4CD1"/>
    <w:rsid w:val="009E54C1"/>
    <w:rsid w:val="009E7994"/>
    <w:rsid w:val="009F6198"/>
    <w:rsid w:val="009F710B"/>
    <w:rsid w:val="00A00579"/>
    <w:rsid w:val="00A01048"/>
    <w:rsid w:val="00A145B9"/>
    <w:rsid w:val="00A1592F"/>
    <w:rsid w:val="00A17F5B"/>
    <w:rsid w:val="00A23450"/>
    <w:rsid w:val="00A23C32"/>
    <w:rsid w:val="00A24F69"/>
    <w:rsid w:val="00A27C0E"/>
    <w:rsid w:val="00A36416"/>
    <w:rsid w:val="00A3685D"/>
    <w:rsid w:val="00A423E8"/>
    <w:rsid w:val="00A431A3"/>
    <w:rsid w:val="00A442E2"/>
    <w:rsid w:val="00A533FB"/>
    <w:rsid w:val="00A540A2"/>
    <w:rsid w:val="00A56C9E"/>
    <w:rsid w:val="00A60214"/>
    <w:rsid w:val="00A60789"/>
    <w:rsid w:val="00A72591"/>
    <w:rsid w:val="00A76864"/>
    <w:rsid w:val="00A81529"/>
    <w:rsid w:val="00A84D0D"/>
    <w:rsid w:val="00AA0BEB"/>
    <w:rsid w:val="00AB1A81"/>
    <w:rsid w:val="00AB3A91"/>
    <w:rsid w:val="00AB5B48"/>
    <w:rsid w:val="00AB7929"/>
    <w:rsid w:val="00AC1786"/>
    <w:rsid w:val="00AC1B26"/>
    <w:rsid w:val="00AD2898"/>
    <w:rsid w:val="00AD5E7A"/>
    <w:rsid w:val="00AE1A91"/>
    <w:rsid w:val="00AE2308"/>
    <w:rsid w:val="00AE37E7"/>
    <w:rsid w:val="00AE6CC9"/>
    <w:rsid w:val="00AE7683"/>
    <w:rsid w:val="00AE7AB2"/>
    <w:rsid w:val="00AF27AB"/>
    <w:rsid w:val="00AF3C9C"/>
    <w:rsid w:val="00AF3FE1"/>
    <w:rsid w:val="00AF44A9"/>
    <w:rsid w:val="00B04EE0"/>
    <w:rsid w:val="00B064C4"/>
    <w:rsid w:val="00B06D0C"/>
    <w:rsid w:val="00B12949"/>
    <w:rsid w:val="00B12BDC"/>
    <w:rsid w:val="00B1600F"/>
    <w:rsid w:val="00B26ECC"/>
    <w:rsid w:val="00B3556F"/>
    <w:rsid w:val="00B379BA"/>
    <w:rsid w:val="00B42772"/>
    <w:rsid w:val="00B42C7D"/>
    <w:rsid w:val="00B4738B"/>
    <w:rsid w:val="00B55A76"/>
    <w:rsid w:val="00B55E73"/>
    <w:rsid w:val="00B62D54"/>
    <w:rsid w:val="00B64427"/>
    <w:rsid w:val="00B64736"/>
    <w:rsid w:val="00B7274F"/>
    <w:rsid w:val="00B72CCF"/>
    <w:rsid w:val="00B83F44"/>
    <w:rsid w:val="00B84335"/>
    <w:rsid w:val="00B84454"/>
    <w:rsid w:val="00B865E9"/>
    <w:rsid w:val="00B94F60"/>
    <w:rsid w:val="00B9615B"/>
    <w:rsid w:val="00BA08B6"/>
    <w:rsid w:val="00BA0A55"/>
    <w:rsid w:val="00BA3D08"/>
    <w:rsid w:val="00BA5958"/>
    <w:rsid w:val="00BA7F28"/>
    <w:rsid w:val="00BC06B7"/>
    <w:rsid w:val="00BD6613"/>
    <w:rsid w:val="00BE07B7"/>
    <w:rsid w:val="00BE7339"/>
    <w:rsid w:val="00BE7C73"/>
    <w:rsid w:val="00BF001A"/>
    <w:rsid w:val="00BF1CFC"/>
    <w:rsid w:val="00BF5D83"/>
    <w:rsid w:val="00C0578A"/>
    <w:rsid w:val="00C11F36"/>
    <w:rsid w:val="00C142E5"/>
    <w:rsid w:val="00C250DA"/>
    <w:rsid w:val="00C306A9"/>
    <w:rsid w:val="00C314E2"/>
    <w:rsid w:val="00C333F4"/>
    <w:rsid w:val="00C366AE"/>
    <w:rsid w:val="00C378B1"/>
    <w:rsid w:val="00C51F4A"/>
    <w:rsid w:val="00C542B7"/>
    <w:rsid w:val="00C54944"/>
    <w:rsid w:val="00C676BD"/>
    <w:rsid w:val="00C67CF0"/>
    <w:rsid w:val="00C7084C"/>
    <w:rsid w:val="00C71EE9"/>
    <w:rsid w:val="00C739AA"/>
    <w:rsid w:val="00C77267"/>
    <w:rsid w:val="00C80D5F"/>
    <w:rsid w:val="00C812BF"/>
    <w:rsid w:val="00C84794"/>
    <w:rsid w:val="00C9116A"/>
    <w:rsid w:val="00C9275E"/>
    <w:rsid w:val="00C97431"/>
    <w:rsid w:val="00C97676"/>
    <w:rsid w:val="00CB67FB"/>
    <w:rsid w:val="00CD1645"/>
    <w:rsid w:val="00CD38EA"/>
    <w:rsid w:val="00CD7B1B"/>
    <w:rsid w:val="00CE0FA0"/>
    <w:rsid w:val="00CE1E28"/>
    <w:rsid w:val="00CE3F35"/>
    <w:rsid w:val="00CE3FB6"/>
    <w:rsid w:val="00CE420B"/>
    <w:rsid w:val="00CE6684"/>
    <w:rsid w:val="00CE66C5"/>
    <w:rsid w:val="00CF03AC"/>
    <w:rsid w:val="00CF3C3D"/>
    <w:rsid w:val="00CF4E7D"/>
    <w:rsid w:val="00CF7278"/>
    <w:rsid w:val="00D01360"/>
    <w:rsid w:val="00D12E55"/>
    <w:rsid w:val="00D147F1"/>
    <w:rsid w:val="00D171F7"/>
    <w:rsid w:val="00D3129C"/>
    <w:rsid w:val="00D31320"/>
    <w:rsid w:val="00D35D09"/>
    <w:rsid w:val="00D400D8"/>
    <w:rsid w:val="00D42155"/>
    <w:rsid w:val="00D45AE1"/>
    <w:rsid w:val="00D51545"/>
    <w:rsid w:val="00D577B7"/>
    <w:rsid w:val="00D62390"/>
    <w:rsid w:val="00D710E3"/>
    <w:rsid w:val="00D769C7"/>
    <w:rsid w:val="00D80A05"/>
    <w:rsid w:val="00D80BD6"/>
    <w:rsid w:val="00D929F8"/>
    <w:rsid w:val="00D92CC4"/>
    <w:rsid w:val="00D953AE"/>
    <w:rsid w:val="00D9745F"/>
    <w:rsid w:val="00DA2CE4"/>
    <w:rsid w:val="00DA595C"/>
    <w:rsid w:val="00DA62BF"/>
    <w:rsid w:val="00DC07E1"/>
    <w:rsid w:val="00DC148E"/>
    <w:rsid w:val="00DC4CDA"/>
    <w:rsid w:val="00DC60AF"/>
    <w:rsid w:val="00DD42C9"/>
    <w:rsid w:val="00DE6B76"/>
    <w:rsid w:val="00DF63F7"/>
    <w:rsid w:val="00E00F88"/>
    <w:rsid w:val="00E12F1A"/>
    <w:rsid w:val="00E174E0"/>
    <w:rsid w:val="00E2031B"/>
    <w:rsid w:val="00E22A5D"/>
    <w:rsid w:val="00E23523"/>
    <w:rsid w:val="00E23887"/>
    <w:rsid w:val="00E27146"/>
    <w:rsid w:val="00E33264"/>
    <w:rsid w:val="00E3479D"/>
    <w:rsid w:val="00E426B7"/>
    <w:rsid w:val="00E434DD"/>
    <w:rsid w:val="00E434DF"/>
    <w:rsid w:val="00E47DDD"/>
    <w:rsid w:val="00E50224"/>
    <w:rsid w:val="00E564B0"/>
    <w:rsid w:val="00E654C8"/>
    <w:rsid w:val="00E730B5"/>
    <w:rsid w:val="00E73959"/>
    <w:rsid w:val="00E816B0"/>
    <w:rsid w:val="00E829B4"/>
    <w:rsid w:val="00E85846"/>
    <w:rsid w:val="00E95F6B"/>
    <w:rsid w:val="00E97FBF"/>
    <w:rsid w:val="00EA21EB"/>
    <w:rsid w:val="00EA2C2B"/>
    <w:rsid w:val="00EA5050"/>
    <w:rsid w:val="00EB36C5"/>
    <w:rsid w:val="00EB4323"/>
    <w:rsid w:val="00EB6E87"/>
    <w:rsid w:val="00EC1BC4"/>
    <w:rsid w:val="00EC3854"/>
    <w:rsid w:val="00ED1F8D"/>
    <w:rsid w:val="00ED322D"/>
    <w:rsid w:val="00ED7052"/>
    <w:rsid w:val="00EE576E"/>
    <w:rsid w:val="00EF6F03"/>
    <w:rsid w:val="00F21675"/>
    <w:rsid w:val="00F25AEA"/>
    <w:rsid w:val="00F35733"/>
    <w:rsid w:val="00F40BCB"/>
    <w:rsid w:val="00F41F2A"/>
    <w:rsid w:val="00F46504"/>
    <w:rsid w:val="00F54B35"/>
    <w:rsid w:val="00F561BC"/>
    <w:rsid w:val="00F605D5"/>
    <w:rsid w:val="00F6083C"/>
    <w:rsid w:val="00F6151A"/>
    <w:rsid w:val="00F67F89"/>
    <w:rsid w:val="00F7055C"/>
    <w:rsid w:val="00F720C3"/>
    <w:rsid w:val="00F7456C"/>
    <w:rsid w:val="00F80D14"/>
    <w:rsid w:val="00F82CEE"/>
    <w:rsid w:val="00F847AA"/>
    <w:rsid w:val="00F86FE8"/>
    <w:rsid w:val="00F939EA"/>
    <w:rsid w:val="00F97785"/>
    <w:rsid w:val="00FA00E7"/>
    <w:rsid w:val="00FA07B0"/>
    <w:rsid w:val="00FA3F1A"/>
    <w:rsid w:val="00FA6CB4"/>
    <w:rsid w:val="00FB2EDB"/>
    <w:rsid w:val="00FB6BB7"/>
    <w:rsid w:val="00FC4958"/>
    <w:rsid w:val="00FC693B"/>
    <w:rsid w:val="00FE0CC5"/>
    <w:rsid w:val="00FE1A9F"/>
    <w:rsid w:val="00FE2DF8"/>
    <w:rsid w:val="00FE7AB5"/>
    <w:rsid w:val="00FF0EDA"/>
    <w:rsid w:val="00FF40CC"/>
    <w:rsid w:val="00FF5B5D"/>
    <w:rsid w:val="00FF6E10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4B86"/>
  <w15:docId w15:val="{9BCFA9E3-64A5-40AF-A5E2-772FC53F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20FFA"/>
    <w:pPr>
      <w:spacing w:before="0" w:after="200"/>
    </w:pPr>
    <w:rPr>
      <w:rFonts w:ascii="Calibri Light" w:hAnsi="Calibri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7278"/>
    <w:pPr>
      <w:keepNext/>
      <w:keepLines/>
      <w:numPr>
        <w:numId w:val="1"/>
      </w:numPr>
      <w:spacing w:before="480"/>
      <w:outlineLvl w:val="0"/>
    </w:pPr>
    <w:rPr>
      <w:rFonts w:asciiTheme="minorHAnsi" w:eastAsiaTheme="majorEastAsia" w:hAnsiTheme="minorHAnsi" w:cstheme="majorBidi"/>
      <w:bCs/>
      <w:color w:val="009AD0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275E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="Calibri" w:hAnsi="Calibri"/>
      <w:bCs/>
      <w:color w:val="7F7F7F" w:themeColor="text1" w:themeTint="8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FFA"/>
    <w:pPr>
      <w:keepNext/>
      <w:keepLines/>
      <w:numPr>
        <w:ilvl w:val="2"/>
        <w:numId w:val="1"/>
      </w:numPr>
      <w:spacing w:before="240" w:after="0"/>
      <w:ind w:left="851" w:hanging="851"/>
      <w:outlineLvl w:val="2"/>
    </w:pPr>
    <w:rPr>
      <w:rFonts w:ascii="Calibri" w:eastAsiaTheme="majorEastAsia" w:hAnsi="Calibri" w:cstheme="majorBidi"/>
      <w:bCs/>
      <w:color w:val="009AD0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FFA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" w:eastAsiaTheme="majorEastAsia" w:hAnsi="Calibri" w:cstheme="majorBidi"/>
      <w:bCs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3181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EF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EF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EF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EF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30B5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275E"/>
    <w:rPr>
      <w:rFonts w:ascii="Calibri" w:hAnsi="Calibri"/>
      <w:bCs/>
      <w:color w:val="7F7F7F" w:themeColor="text1" w:themeTint="80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FFA"/>
    <w:rPr>
      <w:rFonts w:ascii="Calibri" w:eastAsiaTheme="majorEastAsia" w:hAnsi="Calibri" w:cstheme="majorBidi"/>
      <w:bCs/>
      <w:color w:val="009AD0"/>
      <w:sz w:val="24"/>
    </w:rPr>
  </w:style>
  <w:style w:type="paragraph" w:styleId="StandardWeb">
    <w:name w:val="Normal (Web)"/>
    <w:basedOn w:val="Standard"/>
    <w:uiPriority w:val="99"/>
    <w:semiHidden/>
    <w:unhideWhenUsed/>
    <w:rsid w:val="00E7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FFA"/>
    <w:rPr>
      <w:rFonts w:ascii="Calibri" w:eastAsiaTheme="majorEastAsia" w:hAnsi="Calibri" w:cstheme="majorBidi"/>
      <w:bCs/>
      <w:iCs/>
      <w:color w:val="000000" w:themeColor="text1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7278"/>
    <w:rPr>
      <w:rFonts w:eastAsiaTheme="majorEastAsia" w:cstheme="majorBidi"/>
      <w:bCs/>
      <w:color w:val="009AD0"/>
      <w:sz w:val="36"/>
      <w:szCs w:val="28"/>
    </w:rPr>
  </w:style>
  <w:style w:type="paragraph" w:styleId="Listenabsatz">
    <w:name w:val="List Paragraph"/>
    <w:basedOn w:val="Standard"/>
    <w:uiPriority w:val="34"/>
    <w:qFormat/>
    <w:rsid w:val="003C0288"/>
    <w:pPr>
      <w:contextualSpacing/>
    </w:pPr>
    <w:rPr>
      <w:color w:val="000000" w:themeColor="text1"/>
    </w:rPr>
  </w:style>
  <w:style w:type="character" w:styleId="Fett">
    <w:name w:val="Strong"/>
    <w:basedOn w:val="Absatz-Standardschriftart"/>
    <w:uiPriority w:val="22"/>
    <w:qFormat/>
    <w:rsid w:val="00423EFA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E3181"/>
    <w:rPr>
      <w:rFonts w:ascii="Calibri Light" w:eastAsiaTheme="majorEastAsia" w:hAnsi="Calibri Light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EF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EF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20FFA"/>
    <w:pPr>
      <w:spacing w:after="240" w:line="240" w:lineRule="auto"/>
      <w:contextualSpacing/>
    </w:pPr>
    <w:rPr>
      <w:rFonts w:ascii="Calibri" w:eastAsiaTheme="majorEastAsia" w:hAnsi="Calibri" w:cstheme="majorBidi"/>
      <w:color w:val="D1F3FF"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0FFA"/>
    <w:rPr>
      <w:rFonts w:ascii="Calibri" w:eastAsiaTheme="majorEastAsia" w:hAnsi="Calibri" w:cstheme="majorBidi"/>
      <w:color w:val="D1F3FF"/>
      <w:spacing w:val="5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EFA"/>
    <w:pPr>
      <w:numPr>
        <w:ilvl w:val="1"/>
      </w:numPr>
    </w:pPr>
    <w:rPr>
      <w:rFonts w:eastAsiaTheme="majorEastAsia" w:cstheme="majorBidi"/>
      <w:i/>
      <w:iCs/>
      <w:color w:val="009AD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EFA"/>
    <w:rPr>
      <w:rFonts w:ascii="Roboto" w:eastAsiaTheme="majorEastAsia" w:hAnsi="Roboto" w:cstheme="majorBidi"/>
      <w:i/>
      <w:iCs/>
      <w:color w:val="009AD0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23EFA"/>
    <w:rPr>
      <w:i/>
      <w:iCs/>
    </w:rPr>
  </w:style>
  <w:style w:type="paragraph" w:styleId="KeinLeerraum">
    <w:name w:val="No Spacing"/>
    <w:uiPriority w:val="1"/>
    <w:qFormat/>
    <w:rsid w:val="003463A3"/>
    <w:pPr>
      <w:spacing w:line="240" w:lineRule="auto"/>
    </w:pPr>
    <w:rPr>
      <w:rFonts w:ascii="Roboto" w:hAnsi="Robo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EFA"/>
    <w:pPr>
      <w:pBdr>
        <w:bottom w:val="single" w:sz="4" w:space="4" w:color="009AD0"/>
      </w:pBdr>
      <w:spacing w:before="200" w:after="280"/>
      <w:ind w:left="936" w:right="936"/>
    </w:pPr>
    <w:rPr>
      <w:b/>
      <w:bCs/>
      <w:i/>
      <w:iCs/>
      <w:color w:val="009AD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EFA"/>
    <w:rPr>
      <w:rFonts w:ascii="Roboto" w:hAnsi="Roboto"/>
      <w:b/>
      <w:bCs/>
      <w:i/>
      <w:iCs/>
      <w:color w:val="009AD0"/>
      <w:sz w:val="20"/>
    </w:rPr>
  </w:style>
  <w:style w:type="character" w:styleId="SchwacheHervorhebung">
    <w:name w:val="Subtle Emphasis"/>
    <w:basedOn w:val="Absatz-Standardschriftart"/>
    <w:uiPriority w:val="19"/>
    <w:qFormat/>
    <w:rsid w:val="00423EF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423EFA"/>
    <w:rPr>
      <w:b/>
      <w:bCs/>
      <w:i/>
      <w:iCs/>
      <w:color w:val="009AD0"/>
    </w:rPr>
  </w:style>
  <w:style w:type="character" w:styleId="IntensiverVerweis">
    <w:name w:val="Intense Reference"/>
    <w:basedOn w:val="Absatz-Standardschriftart"/>
    <w:uiPriority w:val="32"/>
    <w:qFormat/>
    <w:rsid w:val="00423EF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23EFA"/>
    <w:rPr>
      <w:b/>
      <w:bCs/>
      <w:smallCaps/>
      <w:spacing w:val="5"/>
    </w:rPr>
  </w:style>
  <w:style w:type="paragraph" w:customStyle="1" w:styleId="berschrift">
    <w:name w:val="Überschrift"/>
    <w:basedOn w:val="berschrift1"/>
    <w:next w:val="Standard"/>
    <w:link w:val="berschriftZchn"/>
    <w:qFormat/>
    <w:rsid w:val="00D31320"/>
    <w:pPr>
      <w:numPr>
        <w:numId w:val="0"/>
      </w:numPr>
      <w:spacing w:after="120"/>
    </w:pPr>
  </w:style>
  <w:style w:type="character" w:customStyle="1" w:styleId="berschriftZchn">
    <w:name w:val="Überschrift Zchn"/>
    <w:basedOn w:val="berschrift1Zchn"/>
    <w:link w:val="berschrift"/>
    <w:rsid w:val="00D31320"/>
    <w:rPr>
      <w:rFonts w:ascii="Roboto Condensed" w:eastAsiaTheme="majorEastAsia" w:hAnsi="Roboto Condensed" w:cstheme="majorBidi"/>
      <w:bCs/>
      <w:color w:val="009AD0"/>
      <w:sz w:val="36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2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EFA"/>
    <w:rPr>
      <w:rFonts w:ascii="Roboto" w:hAnsi="Roboto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2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EFA"/>
    <w:rPr>
      <w:rFonts w:ascii="Roboto" w:hAnsi="Roboto"/>
      <w:sz w:val="20"/>
    </w:rPr>
  </w:style>
  <w:style w:type="paragraph" w:customStyle="1" w:styleId="Zitat1">
    <w:name w:val="Zitat1"/>
    <w:basedOn w:val="Standard"/>
    <w:next w:val="Standard"/>
    <w:qFormat/>
    <w:rsid w:val="00D147F1"/>
    <w:rPr>
      <w:i/>
      <w:sz w:val="24"/>
      <w:szCs w:val="24"/>
    </w:rPr>
  </w:style>
  <w:style w:type="paragraph" w:customStyle="1" w:styleId="Kommentar">
    <w:name w:val="Kommentar"/>
    <w:basedOn w:val="Standard"/>
    <w:next w:val="Standard"/>
    <w:qFormat/>
    <w:rsid w:val="000E433F"/>
    <w:rPr>
      <w:b/>
      <w:i/>
      <w:color w:val="E36C0A" w:themeColor="accent6" w:themeShade="BF"/>
    </w:rPr>
  </w:style>
  <w:style w:type="paragraph" w:customStyle="1" w:styleId="Foto-Kommentar">
    <w:name w:val="Foto-Kommentar"/>
    <w:basedOn w:val="Kommentar"/>
    <w:next w:val="Standard"/>
    <w:qFormat/>
    <w:rsid w:val="00F561BC"/>
    <w:rPr>
      <w:color w:val="7030A0"/>
    </w:rPr>
  </w:style>
  <w:style w:type="paragraph" w:customStyle="1" w:styleId="Anweisung">
    <w:name w:val="Anweisung"/>
    <w:basedOn w:val="Kommentar"/>
    <w:next w:val="Standard"/>
    <w:qFormat/>
    <w:rsid w:val="008B2D13"/>
    <w:rPr>
      <w:color w:val="C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20FFA"/>
    <w:pPr>
      <w:numPr>
        <w:numId w:val="0"/>
      </w:numPr>
      <w:spacing w:before="240" w:after="120" w:line="240" w:lineRule="auto"/>
      <w:outlineLvl w:val="9"/>
    </w:pPr>
    <w:rPr>
      <w:rFonts w:ascii="Calibri" w:hAnsi="Calibri"/>
      <w:b/>
      <w:color w:val="auto"/>
      <w:sz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431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3E3181"/>
    <w:pPr>
      <w:tabs>
        <w:tab w:val="left" w:pos="440"/>
        <w:tab w:val="right" w:leader="dot" w:pos="9062"/>
      </w:tabs>
      <w:spacing w:after="100"/>
    </w:pPr>
    <w:rPr>
      <w:b/>
      <w:color w:val="7F7F7F" w:themeColor="text1" w:themeTint="80"/>
    </w:rPr>
  </w:style>
  <w:style w:type="paragraph" w:styleId="Verzeichnis2">
    <w:name w:val="toc 2"/>
    <w:basedOn w:val="Standard"/>
    <w:next w:val="Standard"/>
    <w:autoRedefine/>
    <w:uiPriority w:val="39"/>
    <w:unhideWhenUsed/>
    <w:rsid w:val="003E3181"/>
    <w:pPr>
      <w:spacing w:after="120"/>
      <w:ind w:left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C97431"/>
    <w:pPr>
      <w:spacing w:after="100"/>
      <w:ind w:left="440"/>
    </w:pPr>
  </w:style>
  <w:style w:type="paragraph" w:styleId="Liste">
    <w:name w:val="List"/>
    <w:basedOn w:val="Standard"/>
    <w:rsid w:val="003C0288"/>
    <w:pPr>
      <w:numPr>
        <w:numId w:val="2"/>
      </w:numPr>
      <w:spacing w:after="120" w:line="240" w:lineRule="auto"/>
      <w:ind w:left="624"/>
    </w:pPr>
    <w:rPr>
      <w:rFonts w:eastAsia="Times New Roman" w:cs="Times New Roman"/>
      <w:szCs w:val="20"/>
      <w:lang w:eastAsia="de-DE"/>
    </w:rPr>
  </w:style>
  <w:style w:type="paragraph" w:customStyle="1" w:styleId="Listeeingerckt">
    <w:name w:val="Liste eingerückt"/>
    <w:basedOn w:val="Liste"/>
    <w:rsid w:val="00C97431"/>
    <w:pPr>
      <w:numPr>
        <w:ilvl w:val="1"/>
      </w:numPr>
      <w:spacing w:after="6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97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7431"/>
    <w:rPr>
      <w:b/>
      <w:bCs/>
      <w:sz w:val="20"/>
      <w:szCs w:val="20"/>
    </w:rPr>
  </w:style>
  <w:style w:type="paragraph" w:styleId="Zitat">
    <w:name w:val="Quote"/>
    <w:basedOn w:val="Standard"/>
    <w:link w:val="ZitatZchn"/>
    <w:uiPriority w:val="29"/>
    <w:qFormat/>
    <w:rsid w:val="00A60789"/>
    <w:pPr>
      <w:keepLines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rsid w:val="00A60789"/>
    <w:rPr>
      <w:rFonts w:ascii="Calibri Light" w:hAnsi="Calibri Light"/>
      <w:i/>
      <w:iCs/>
      <w:sz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C9743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2352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07E1"/>
    <w:rPr>
      <w:color w:val="808080"/>
    </w:rPr>
  </w:style>
  <w:style w:type="paragraph" w:customStyle="1" w:styleId="Checkbox-Liste">
    <w:name w:val="Checkbox-Liste"/>
    <w:basedOn w:val="Standard"/>
    <w:qFormat/>
    <w:rsid w:val="00C7084C"/>
    <w:pPr>
      <w:spacing w:before="120" w:after="120"/>
      <w:ind w:left="357"/>
      <w:contextualSpacing/>
    </w:pPr>
    <w:rPr>
      <w:rFonts w:eastAsia="MS Gothic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5D5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5D5C"/>
    <w:rPr>
      <w:rFonts w:ascii="Calibri Light" w:hAnsi="Calibri Light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5D5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D5D5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D5D5C"/>
    <w:rPr>
      <w:rFonts w:ascii="Calibri Light" w:hAnsi="Calibri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D5D5C"/>
    <w:rPr>
      <w:vertAlign w:val="superscript"/>
    </w:rPr>
  </w:style>
  <w:style w:type="character" w:styleId="Erwhnung">
    <w:name w:val="Mention"/>
    <w:basedOn w:val="Absatz-Standardschriftart"/>
    <w:uiPriority w:val="99"/>
    <w:semiHidden/>
    <w:unhideWhenUsed/>
    <w:rsid w:val="007A162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7dev.de/responsive-web-design/" TargetMode="External"/><Relationship Id="rId18" Type="http://schemas.openxmlformats.org/officeDocument/2006/relationships/hyperlink" Target="http://www.7dev.de/impressu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7dev.de/impressu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7dev.de/responsive-web-design/konzepte-fuer-responsive-web-design/" TargetMode="External"/><Relationship Id="rId17" Type="http://schemas.openxmlformats.org/officeDocument/2006/relationships/hyperlink" Target="mailto:i.foerster@7dev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hyperlink" Target="http://design4usability.de/web-design-briefing-vorlage-25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7dev.de/agb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7dev.de/ag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7dev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7dev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7dev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o\Dropbox\Z_Vorlagen\DSIF_Konze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59F070EA6847028A8C969DF88C6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5F7C5-7001-4979-9B13-48A9AEC9F9F4}"/>
      </w:docPartPr>
      <w:docPartBody>
        <w:p w:rsidR="00F2256A" w:rsidRDefault="000163CB" w:rsidP="000163CB">
          <w:pPr>
            <w:pStyle w:val="DC59F070EA6847028A8C969DF88C6F3C57"/>
          </w:pPr>
          <w:r w:rsidRPr="009832D5">
            <w:rPr>
              <w:rStyle w:val="Platzhaltertext"/>
            </w:rPr>
            <w:t>Klicken Sie hier, um ein Datum auszuwählen</w:t>
          </w:r>
        </w:p>
      </w:docPartBody>
    </w:docPart>
    <w:docPart>
      <w:docPartPr>
        <w:name w:val="42514CDA23144297B4D658CEACD28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19A87-CBA1-4DC6-AB42-F76B3FA5F0F5}"/>
      </w:docPartPr>
      <w:docPartBody>
        <w:p w:rsidR="00F2256A" w:rsidRDefault="000163CB" w:rsidP="000163CB">
          <w:pPr>
            <w:pStyle w:val="42514CDA23144297B4D658CEACD2836F56"/>
          </w:pPr>
          <w:r w:rsidRPr="009832D5">
            <w:rPr>
              <w:rStyle w:val="Platzhaltertext"/>
            </w:rPr>
            <w:t>Klicken Sie hier, um ein Datum auszuwählen.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8C7C1-2D18-4142-8F91-7E790B03E69A}"/>
      </w:docPartPr>
      <w:docPartBody>
        <w:p w:rsidR="00F2256A" w:rsidRDefault="00F2256A">
          <w:r w:rsidRPr="00F02E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5B61EBFF0A44D0A8694F8AC44DC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DF490-1AB6-4CD2-B3A2-C82E262BD3D7}"/>
      </w:docPartPr>
      <w:docPartBody>
        <w:p w:rsidR="00F2256A" w:rsidRDefault="000163CB" w:rsidP="000163CB">
          <w:pPr>
            <w:pStyle w:val="B35B61EBFF0A44D0A8694F8AC44DCD0454"/>
          </w:pPr>
          <w:r w:rsidRPr="009C1622">
            <w:rPr>
              <w:rStyle w:val="Platzhaltertext"/>
            </w:rPr>
            <w:t>Klicken Sie hier, um die Bezeichnung einzugeben.</w:t>
          </w:r>
        </w:p>
      </w:docPartBody>
    </w:docPart>
    <w:docPart>
      <w:docPartPr>
        <w:name w:val="3C7ED973E77843B5B58E28456AC77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C4E80-D8EA-45E7-B0BD-C64DFAAA2904}"/>
      </w:docPartPr>
      <w:docPartBody>
        <w:p w:rsidR="00F2256A" w:rsidRDefault="000163CB" w:rsidP="000163CB">
          <w:pPr>
            <w:pStyle w:val="3C7ED973E77843B5B58E28456AC7714E54"/>
          </w:pPr>
          <w:r w:rsidRPr="00F02EA5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Ihren Namen</w:t>
          </w:r>
          <w:r w:rsidRPr="00F02EA5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FEFFCCE40934CB6B298E317AA823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7468B-AD20-4F8F-9366-DC8B5E880A0B}"/>
      </w:docPartPr>
      <w:docPartBody>
        <w:p w:rsidR="00F2256A" w:rsidRDefault="000163CB" w:rsidP="000163CB">
          <w:pPr>
            <w:pStyle w:val="BFEFFCCE40934CB6B298E317AA8234A554"/>
          </w:pPr>
          <w:r w:rsidRPr="009832D5">
            <w:rPr>
              <w:rStyle w:val="Platzhaltertext"/>
            </w:rPr>
            <w:t>Klicken Sie hier, um Nr. einzugeben.</w:t>
          </w:r>
        </w:p>
      </w:docPartBody>
    </w:docPart>
    <w:docPart>
      <w:docPartPr>
        <w:name w:val="7409DCBF6E934AED9A9EF89AEF0AC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6F481-9A03-43FC-8A3F-D51FF9924463}"/>
      </w:docPartPr>
      <w:docPartBody>
        <w:p w:rsidR="00F2256A" w:rsidRDefault="000163CB" w:rsidP="000163CB">
          <w:pPr>
            <w:pStyle w:val="7409DCBF6E934AED9A9EF89AEF0ACC9154"/>
          </w:pPr>
          <w:r w:rsidRPr="00F02EA5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Absprachen</w:t>
          </w:r>
          <w:r w:rsidRPr="00F02EA5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91B82FBEB5B46C083E3786AF17E6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6F468-F426-4063-96B3-3A64D8473481}"/>
      </w:docPartPr>
      <w:docPartBody>
        <w:p w:rsidR="00F2256A" w:rsidRDefault="000163CB" w:rsidP="000163CB">
          <w:pPr>
            <w:pStyle w:val="291B82FBEB5B46C083E3786AF17E6B0253"/>
          </w:pPr>
          <w:r w:rsidRPr="009C1622">
            <w:rPr>
              <w:rStyle w:val="Platzhaltertext"/>
            </w:rPr>
            <w:t>Klicken Sie hier, um die Adresse einzugeben.</w:t>
          </w:r>
        </w:p>
      </w:docPartBody>
    </w:docPart>
    <w:docPart>
      <w:docPartPr>
        <w:name w:val="4E93CDC6108E423989F945599CD76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BF1DD-7A7D-4EC3-A6D3-A97B57B85A3C}"/>
      </w:docPartPr>
      <w:docPartBody>
        <w:p w:rsidR="000163CB" w:rsidRDefault="000163CB" w:rsidP="000163CB">
          <w:pPr>
            <w:pStyle w:val="4E93CDC6108E423989F945599CD76782"/>
          </w:pPr>
          <w:r w:rsidRPr="00F02E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A7B30B00C0400ABD5D0510093D5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3FEAD-F0CD-40CF-B1A2-E4EE7B772617}"/>
      </w:docPartPr>
      <w:docPartBody>
        <w:p w:rsidR="000163CB" w:rsidRDefault="000163CB" w:rsidP="000163CB">
          <w:pPr>
            <w:pStyle w:val="CEA7B30B00C0400ABD5D0510093D5C36"/>
          </w:pPr>
          <w:r w:rsidRPr="00F02E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FB8DDDB42342E488DFA9BD17CD6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D645B-9521-4B75-9A06-D2148B1C891C}"/>
      </w:docPartPr>
      <w:docPartBody>
        <w:p w:rsidR="000163CB" w:rsidRDefault="000163CB" w:rsidP="000163CB">
          <w:pPr>
            <w:pStyle w:val="DCFB8DDDB42342E488DFA9BD17CD6C16"/>
          </w:pPr>
          <w:r w:rsidRPr="00F02EA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6A"/>
    <w:rsid w:val="000163CB"/>
    <w:rsid w:val="005952A3"/>
    <w:rsid w:val="00F2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63CB"/>
    <w:rPr>
      <w:color w:val="808080"/>
    </w:rPr>
  </w:style>
  <w:style w:type="paragraph" w:customStyle="1" w:styleId="DC59F070EA6847028A8C969DF88C6F3C">
    <w:name w:val="DC59F070EA6847028A8C969DF88C6F3C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42514CDA23144297B4D658CEACD2836F">
    <w:name w:val="42514CDA23144297B4D658CEACD2836F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DC59F070EA6847028A8C969DF88C6F3C1">
    <w:name w:val="DC59F070EA6847028A8C969DF88C6F3C1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42514CDA23144297B4D658CEACD2836F1">
    <w:name w:val="42514CDA23144297B4D658CEACD2836F1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DC59F070EA6847028A8C969DF88C6F3C2">
    <w:name w:val="DC59F070EA6847028A8C969DF88C6F3C2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B35B61EBFF0A44D0A8694F8AC44DCD04">
    <w:name w:val="B35B61EBFF0A44D0A8694F8AC44DCD04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3C7ED973E77843B5B58E28456AC7714E">
    <w:name w:val="3C7ED973E77843B5B58E28456AC7714E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BFEFFCCE40934CB6B298E317AA8234A5">
    <w:name w:val="BFEFFCCE40934CB6B298E317AA8234A5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42514CDA23144297B4D658CEACD2836F2">
    <w:name w:val="42514CDA23144297B4D658CEACD2836F2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7409DCBF6E934AED9A9EF89AEF0ACC91">
    <w:name w:val="7409DCBF6E934AED9A9EF89AEF0ACC91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DC59F070EA6847028A8C969DF88C6F3C3">
    <w:name w:val="DC59F070EA6847028A8C969DF88C6F3C3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B35B61EBFF0A44D0A8694F8AC44DCD041">
    <w:name w:val="B35B61EBFF0A44D0A8694F8AC44DCD041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291B82FBEB5B46C083E3786AF17E6B02">
    <w:name w:val="291B82FBEB5B46C083E3786AF17E6B02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3C7ED973E77843B5B58E28456AC7714E1">
    <w:name w:val="3C7ED973E77843B5B58E28456AC7714E1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BFEFFCCE40934CB6B298E317AA8234A51">
    <w:name w:val="BFEFFCCE40934CB6B298E317AA8234A51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42514CDA23144297B4D658CEACD2836F3">
    <w:name w:val="42514CDA23144297B4D658CEACD2836F3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7409DCBF6E934AED9A9EF89AEF0ACC911">
    <w:name w:val="7409DCBF6E934AED9A9EF89AEF0ACC911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DC59F070EA6847028A8C969DF88C6F3C4">
    <w:name w:val="DC59F070EA6847028A8C969DF88C6F3C4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B35B61EBFF0A44D0A8694F8AC44DCD042">
    <w:name w:val="B35B61EBFF0A44D0A8694F8AC44DCD042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291B82FBEB5B46C083E3786AF17E6B021">
    <w:name w:val="291B82FBEB5B46C083E3786AF17E6B021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3C7ED973E77843B5B58E28456AC7714E2">
    <w:name w:val="3C7ED973E77843B5B58E28456AC7714E2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BFEFFCCE40934CB6B298E317AA8234A52">
    <w:name w:val="BFEFFCCE40934CB6B298E317AA8234A52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42514CDA23144297B4D658CEACD2836F4">
    <w:name w:val="42514CDA23144297B4D658CEACD2836F4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7409DCBF6E934AED9A9EF89AEF0ACC912">
    <w:name w:val="7409DCBF6E934AED9A9EF89AEF0ACC912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DC59F070EA6847028A8C969DF88C6F3C5">
    <w:name w:val="DC59F070EA6847028A8C969DF88C6F3C5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B35B61EBFF0A44D0A8694F8AC44DCD043">
    <w:name w:val="B35B61EBFF0A44D0A8694F8AC44DCD043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291B82FBEB5B46C083E3786AF17E6B022">
    <w:name w:val="291B82FBEB5B46C083E3786AF17E6B022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3C7ED973E77843B5B58E28456AC7714E3">
    <w:name w:val="3C7ED973E77843B5B58E28456AC7714E3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BFEFFCCE40934CB6B298E317AA8234A53">
    <w:name w:val="BFEFFCCE40934CB6B298E317AA8234A53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42514CDA23144297B4D658CEACD2836F5">
    <w:name w:val="42514CDA23144297B4D658CEACD2836F5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7409DCBF6E934AED9A9EF89AEF0ACC913">
    <w:name w:val="7409DCBF6E934AED9A9EF89AEF0ACC913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DC59F070EA6847028A8C969DF88C6F3C6">
    <w:name w:val="DC59F070EA6847028A8C969DF88C6F3C6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B35B61EBFF0A44D0A8694F8AC44DCD044">
    <w:name w:val="B35B61EBFF0A44D0A8694F8AC44DCD044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291B82FBEB5B46C083E3786AF17E6B023">
    <w:name w:val="291B82FBEB5B46C083E3786AF17E6B023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3C7ED973E77843B5B58E28456AC7714E4">
    <w:name w:val="3C7ED973E77843B5B58E28456AC7714E4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BFEFFCCE40934CB6B298E317AA8234A54">
    <w:name w:val="BFEFFCCE40934CB6B298E317AA8234A54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42514CDA23144297B4D658CEACD2836F6">
    <w:name w:val="42514CDA23144297B4D658CEACD2836F6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7409DCBF6E934AED9A9EF89AEF0ACC914">
    <w:name w:val="7409DCBF6E934AED9A9EF89AEF0ACC914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DC59F070EA6847028A8C969DF88C6F3C7">
    <w:name w:val="DC59F070EA6847028A8C969DF88C6F3C7"/>
    <w:rsid w:val="00F2256A"/>
    <w:pPr>
      <w:spacing w:after="200" w:line="276" w:lineRule="auto"/>
    </w:pPr>
    <w:rPr>
      <w:rFonts w:ascii="Roboto Light" w:eastAsiaTheme="minorHAnsi" w:hAnsi="Roboto Light"/>
      <w:lang w:eastAsia="en-US"/>
    </w:rPr>
  </w:style>
  <w:style w:type="paragraph" w:customStyle="1" w:styleId="B35B61EBFF0A44D0A8694F8AC44DCD045">
    <w:name w:val="B35B61EBFF0A44D0A8694F8AC44DCD045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4">
    <w:name w:val="291B82FBEB5B46C083E3786AF17E6B024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5">
    <w:name w:val="3C7ED973E77843B5B58E28456AC7714E5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5">
    <w:name w:val="BFEFFCCE40934CB6B298E317AA8234A55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7">
    <w:name w:val="42514CDA23144297B4D658CEACD2836F7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5">
    <w:name w:val="7409DCBF6E934AED9A9EF89AEF0ACC915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8">
    <w:name w:val="DC59F070EA6847028A8C969DF88C6F3C8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6">
    <w:name w:val="B35B61EBFF0A44D0A8694F8AC44DCD046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5">
    <w:name w:val="291B82FBEB5B46C083E3786AF17E6B025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6">
    <w:name w:val="3C7ED973E77843B5B58E28456AC7714E6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6">
    <w:name w:val="BFEFFCCE40934CB6B298E317AA8234A56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8">
    <w:name w:val="42514CDA23144297B4D658CEACD2836F8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6">
    <w:name w:val="7409DCBF6E934AED9A9EF89AEF0ACC916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9">
    <w:name w:val="DC59F070EA6847028A8C969DF88C6F3C9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7">
    <w:name w:val="B35B61EBFF0A44D0A8694F8AC44DCD047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6">
    <w:name w:val="291B82FBEB5B46C083E3786AF17E6B026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7">
    <w:name w:val="3C7ED973E77843B5B58E28456AC7714E7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7">
    <w:name w:val="BFEFFCCE40934CB6B298E317AA8234A57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9">
    <w:name w:val="42514CDA23144297B4D658CEACD2836F9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7">
    <w:name w:val="7409DCBF6E934AED9A9EF89AEF0ACC917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10">
    <w:name w:val="DC59F070EA6847028A8C969DF88C6F3C10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8">
    <w:name w:val="B35B61EBFF0A44D0A8694F8AC44DCD048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7">
    <w:name w:val="291B82FBEB5B46C083E3786AF17E6B027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8">
    <w:name w:val="3C7ED973E77843B5B58E28456AC7714E8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8">
    <w:name w:val="BFEFFCCE40934CB6B298E317AA8234A58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10">
    <w:name w:val="42514CDA23144297B4D658CEACD2836F10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8">
    <w:name w:val="7409DCBF6E934AED9A9EF89AEF0ACC918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11">
    <w:name w:val="DC59F070EA6847028A8C969DF88C6F3C11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9">
    <w:name w:val="B35B61EBFF0A44D0A8694F8AC44DCD049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8">
    <w:name w:val="291B82FBEB5B46C083E3786AF17E6B028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9">
    <w:name w:val="3C7ED973E77843B5B58E28456AC7714E9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9">
    <w:name w:val="BFEFFCCE40934CB6B298E317AA8234A59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11">
    <w:name w:val="42514CDA23144297B4D658CEACD2836F11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9">
    <w:name w:val="7409DCBF6E934AED9A9EF89AEF0ACC919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12">
    <w:name w:val="DC59F070EA6847028A8C969DF88C6F3C12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10">
    <w:name w:val="B35B61EBFF0A44D0A8694F8AC44DCD0410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9">
    <w:name w:val="291B82FBEB5B46C083E3786AF17E6B029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10">
    <w:name w:val="3C7ED973E77843B5B58E28456AC7714E10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10">
    <w:name w:val="BFEFFCCE40934CB6B298E317AA8234A510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12">
    <w:name w:val="42514CDA23144297B4D658CEACD2836F12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10">
    <w:name w:val="7409DCBF6E934AED9A9EF89AEF0ACC9110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13">
    <w:name w:val="DC59F070EA6847028A8C969DF88C6F3C13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11">
    <w:name w:val="B35B61EBFF0A44D0A8694F8AC44DCD0411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10">
    <w:name w:val="291B82FBEB5B46C083E3786AF17E6B0210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11">
    <w:name w:val="3C7ED973E77843B5B58E28456AC7714E11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11">
    <w:name w:val="BFEFFCCE40934CB6B298E317AA8234A511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13">
    <w:name w:val="42514CDA23144297B4D658CEACD2836F13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11">
    <w:name w:val="7409DCBF6E934AED9A9EF89AEF0ACC9111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14">
    <w:name w:val="DC59F070EA6847028A8C969DF88C6F3C14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12">
    <w:name w:val="B35B61EBFF0A44D0A8694F8AC44DCD0412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11">
    <w:name w:val="291B82FBEB5B46C083E3786AF17E6B0211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12">
    <w:name w:val="3C7ED973E77843B5B58E28456AC7714E12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12">
    <w:name w:val="BFEFFCCE40934CB6B298E317AA8234A512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14">
    <w:name w:val="42514CDA23144297B4D658CEACD2836F14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12">
    <w:name w:val="7409DCBF6E934AED9A9EF89AEF0ACC9112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15">
    <w:name w:val="DC59F070EA6847028A8C969DF88C6F3C15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13">
    <w:name w:val="B35B61EBFF0A44D0A8694F8AC44DCD0413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12">
    <w:name w:val="291B82FBEB5B46C083E3786AF17E6B0212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13">
    <w:name w:val="3C7ED973E77843B5B58E28456AC7714E13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13">
    <w:name w:val="BFEFFCCE40934CB6B298E317AA8234A513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15">
    <w:name w:val="42514CDA23144297B4D658CEACD2836F15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13">
    <w:name w:val="7409DCBF6E934AED9A9EF89AEF0ACC9113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16">
    <w:name w:val="DC59F070EA6847028A8C969DF88C6F3C16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14">
    <w:name w:val="B35B61EBFF0A44D0A8694F8AC44DCD0414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13">
    <w:name w:val="291B82FBEB5B46C083E3786AF17E6B0213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14">
    <w:name w:val="3C7ED973E77843B5B58E28456AC7714E14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14">
    <w:name w:val="BFEFFCCE40934CB6B298E317AA8234A514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16">
    <w:name w:val="42514CDA23144297B4D658CEACD2836F16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14">
    <w:name w:val="7409DCBF6E934AED9A9EF89AEF0ACC9114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17">
    <w:name w:val="DC59F070EA6847028A8C969DF88C6F3C17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15">
    <w:name w:val="B35B61EBFF0A44D0A8694F8AC44DCD0415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14">
    <w:name w:val="291B82FBEB5B46C083E3786AF17E6B0214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15">
    <w:name w:val="3C7ED973E77843B5B58E28456AC7714E15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15">
    <w:name w:val="BFEFFCCE40934CB6B298E317AA8234A515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17">
    <w:name w:val="42514CDA23144297B4D658CEACD2836F17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15">
    <w:name w:val="7409DCBF6E934AED9A9EF89AEF0ACC9115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18">
    <w:name w:val="DC59F070EA6847028A8C969DF88C6F3C18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16">
    <w:name w:val="B35B61EBFF0A44D0A8694F8AC44DCD0416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15">
    <w:name w:val="291B82FBEB5B46C083E3786AF17E6B0215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16">
    <w:name w:val="3C7ED973E77843B5B58E28456AC7714E16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16">
    <w:name w:val="BFEFFCCE40934CB6B298E317AA8234A516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18">
    <w:name w:val="42514CDA23144297B4D658CEACD2836F18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16">
    <w:name w:val="7409DCBF6E934AED9A9EF89AEF0ACC9116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19">
    <w:name w:val="DC59F070EA6847028A8C969DF88C6F3C19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17">
    <w:name w:val="B35B61EBFF0A44D0A8694F8AC44DCD0417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16">
    <w:name w:val="291B82FBEB5B46C083E3786AF17E6B0216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17">
    <w:name w:val="3C7ED973E77843B5B58E28456AC7714E17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17">
    <w:name w:val="BFEFFCCE40934CB6B298E317AA8234A517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19">
    <w:name w:val="42514CDA23144297B4D658CEACD2836F19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17">
    <w:name w:val="7409DCBF6E934AED9A9EF89AEF0ACC9117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20">
    <w:name w:val="DC59F070EA6847028A8C969DF88C6F3C20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18">
    <w:name w:val="B35B61EBFF0A44D0A8694F8AC44DCD0418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17">
    <w:name w:val="291B82FBEB5B46C083E3786AF17E6B0217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18">
    <w:name w:val="3C7ED973E77843B5B58E28456AC7714E18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18">
    <w:name w:val="BFEFFCCE40934CB6B298E317AA8234A518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20">
    <w:name w:val="42514CDA23144297B4D658CEACD2836F20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18">
    <w:name w:val="7409DCBF6E934AED9A9EF89AEF0ACC9118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21">
    <w:name w:val="DC59F070EA6847028A8C969DF88C6F3C21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19">
    <w:name w:val="B35B61EBFF0A44D0A8694F8AC44DCD0419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18">
    <w:name w:val="291B82FBEB5B46C083E3786AF17E6B0218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19">
    <w:name w:val="3C7ED973E77843B5B58E28456AC7714E19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19">
    <w:name w:val="BFEFFCCE40934CB6B298E317AA8234A519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21">
    <w:name w:val="42514CDA23144297B4D658CEACD2836F21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19">
    <w:name w:val="7409DCBF6E934AED9A9EF89AEF0ACC9119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22">
    <w:name w:val="DC59F070EA6847028A8C969DF88C6F3C22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20">
    <w:name w:val="B35B61EBFF0A44D0A8694F8AC44DCD0420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19">
    <w:name w:val="291B82FBEB5B46C083E3786AF17E6B0219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20">
    <w:name w:val="3C7ED973E77843B5B58E28456AC7714E20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20">
    <w:name w:val="BFEFFCCE40934CB6B298E317AA8234A520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22">
    <w:name w:val="42514CDA23144297B4D658CEACD2836F22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20">
    <w:name w:val="7409DCBF6E934AED9A9EF89AEF0ACC9120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23">
    <w:name w:val="DC59F070EA6847028A8C969DF88C6F3C23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8F1A2F787C7241F1ACDDC7FF82EEDBBE">
    <w:name w:val="8F1A2F787C7241F1ACDDC7FF82EEDBBE"/>
    <w:rsid w:val="00F2256A"/>
  </w:style>
  <w:style w:type="paragraph" w:customStyle="1" w:styleId="B35B61EBFF0A44D0A8694F8AC44DCD0421">
    <w:name w:val="B35B61EBFF0A44D0A8694F8AC44DCD0421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20">
    <w:name w:val="291B82FBEB5B46C083E3786AF17E6B0220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21">
    <w:name w:val="3C7ED973E77843B5B58E28456AC7714E21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21">
    <w:name w:val="BFEFFCCE40934CB6B298E317AA8234A521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23">
    <w:name w:val="42514CDA23144297B4D658CEACD2836F23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21">
    <w:name w:val="7409DCBF6E934AED9A9EF89AEF0ACC9121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24">
    <w:name w:val="DC59F070EA6847028A8C969DF88C6F3C24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63B2E7586A144301BE7504257C6F21F9">
    <w:name w:val="63B2E7586A144301BE7504257C6F21F9"/>
    <w:rsid w:val="00F2256A"/>
  </w:style>
  <w:style w:type="paragraph" w:customStyle="1" w:styleId="B35B61EBFF0A44D0A8694F8AC44DCD0422">
    <w:name w:val="B35B61EBFF0A44D0A8694F8AC44DCD0422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21">
    <w:name w:val="291B82FBEB5B46C083E3786AF17E6B0221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22">
    <w:name w:val="3C7ED973E77843B5B58E28456AC7714E22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22">
    <w:name w:val="BFEFFCCE40934CB6B298E317AA8234A522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24">
    <w:name w:val="42514CDA23144297B4D658CEACD2836F24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22">
    <w:name w:val="7409DCBF6E934AED9A9EF89AEF0ACC9122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25">
    <w:name w:val="DC59F070EA6847028A8C969DF88C6F3C25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23">
    <w:name w:val="B35B61EBFF0A44D0A8694F8AC44DCD0423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22">
    <w:name w:val="291B82FBEB5B46C083E3786AF17E6B0222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23">
    <w:name w:val="3C7ED973E77843B5B58E28456AC7714E23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23">
    <w:name w:val="BFEFFCCE40934CB6B298E317AA8234A523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25">
    <w:name w:val="42514CDA23144297B4D658CEACD2836F25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23">
    <w:name w:val="7409DCBF6E934AED9A9EF89AEF0ACC9123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26">
    <w:name w:val="DC59F070EA6847028A8C969DF88C6F3C26"/>
    <w:rsid w:val="00F2256A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0B11C49E2904465C99E9FD3B269A09A7">
    <w:name w:val="0B11C49E2904465C99E9FD3B269A09A7"/>
    <w:rsid w:val="00F2256A"/>
  </w:style>
  <w:style w:type="paragraph" w:customStyle="1" w:styleId="1209A4EC396741308717D820B935D9CA">
    <w:name w:val="1209A4EC396741308717D820B935D9CA"/>
    <w:rsid w:val="00F2256A"/>
  </w:style>
  <w:style w:type="paragraph" w:customStyle="1" w:styleId="DF50F6BE017A40768A49E6E52711A5A0">
    <w:name w:val="DF50F6BE017A40768A49E6E52711A5A0"/>
    <w:rsid w:val="00F2256A"/>
  </w:style>
  <w:style w:type="paragraph" w:customStyle="1" w:styleId="C12AC550DBE14C0D81D24F99276E77F7">
    <w:name w:val="C12AC550DBE14C0D81D24F99276E77F7"/>
    <w:rsid w:val="00F2256A"/>
  </w:style>
  <w:style w:type="paragraph" w:customStyle="1" w:styleId="CF4C6E2AC81F4BCC8C758E613D1DED2B">
    <w:name w:val="CF4C6E2AC81F4BCC8C758E613D1DED2B"/>
    <w:rsid w:val="00F2256A"/>
  </w:style>
  <w:style w:type="paragraph" w:customStyle="1" w:styleId="87B989E4FDC14E2EB1E0F69A624B6F45">
    <w:name w:val="87B989E4FDC14E2EB1E0F69A624B6F45"/>
    <w:rsid w:val="00F2256A"/>
  </w:style>
  <w:style w:type="paragraph" w:customStyle="1" w:styleId="DC4E16756FBE4480AB056967166FC1F3">
    <w:name w:val="DC4E16756FBE4480AB056967166FC1F3"/>
    <w:rsid w:val="00F2256A"/>
  </w:style>
  <w:style w:type="paragraph" w:customStyle="1" w:styleId="15EE717A7A3641F5BE3A2338ABCD545B">
    <w:name w:val="15EE717A7A3641F5BE3A2338ABCD545B"/>
    <w:rsid w:val="000163CB"/>
  </w:style>
  <w:style w:type="paragraph" w:customStyle="1" w:styleId="689658F7DB694FB6BE98E3D1E8D11C43">
    <w:name w:val="689658F7DB694FB6BE98E3D1E8D11C43"/>
    <w:rsid w:val="000163CB"/>
  </w:style>
  <w:style w:type="paragraph" w:customStyle="1" w:styleId="784C3BEF3EAD4C8CBEB279F11F32B4FA">
    <w:name w:val="784C3BEF3EAD4C8CBEB279F11F32B4FA"/>
    <w:rsid w:val="000163CB"/>
  </w:style>
  <w:style w:type="paragraph" w:customStyle="1" w:styleId="0A98C389A1E349CB940F2C0031A9C411">
    <w:name w:val="0A98C389A1E349CB940F2C0031A9C411"/>
    <w:rsid w:val="000163CB"/>
  </w:style>
  <w:style w:type="paragraph" w:customStyle="1" w:styleId="B35B61EBFF0A44D0A8694F8AC44DCD0424">
    <w:name w:val="B35B61EBFF0A44D0A8694F8AC44DCD042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23">
    <w:name w:val="291B82FBEB5B46C083E3786AF17E6B022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24">
    <w:name w:val="3C7ED973E77843B5B58E28456AC7714E2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24">
    <w:name w:val="BFEFFCCE40934CB6B298E317AA8234A52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26">
    <w:name w:val="42514CDA23144297B4D658CEACD2836F2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24">
    <w:name w:val="7409DCBF6E934AED9A9EF89AEF0ACC912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27">
    <w:name w:val="DC59F070EA6847028A8C969DF88C6F3C2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25">
    <w:name w:val="B35B61EBFF0A44D0A8694F8AC44DCD042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24">
    <w:name w:val="291B82FBEB5B46C083E3786AF17E6B022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25">
    <w:name w:val="3C7ED973E77843B5B58E28456AC7714E2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25">
    <w:name w:val="BFEFFCCE40934CB6B298E317AA8234A52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27">
    <w:name w:val="42514CDA23144297B4D658CEACD2836F2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25">
    <w:name w:val="7409DCBF6E934AED9A9EF89AEF0ACC912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28">
    <w:name w:val="DC59F070EA6847028A8C969DF88C6F3C2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26">
    <w:name w:val="B35B61EBFF0A44D0A8694F8AC44DCD042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25">
    <w:name w:val="291B82FBEB5B46C083E3786AF17E6B022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26">
    <w:name w:val="3C7ED973E77843B5B58E28456AC7714E2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26">
    <w:name w:val="BFEFFCCE40934CB6B298E317AA8234A52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28">
    <w:name w:val="42514CDA23144297B4D658CEACD2836F2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26">
    <w:name w:val="7409DCBF6E934AED9A9EF89AEF0ACC912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29">
    <w:name w:val="DC59F070EA6847028A8C969DF88C6F3C2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27">
    <w:name w:val="B35B61EBFF0A44D0A8694F8AC44DCD042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26">
    <w:name w:val="291B82FBEB5B46C083E3786AF17E6B022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27">
    <w:name w:val="3C7ED973E77843B5B58E28456AC7714E2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27">
    <w:name w:val="BFEFFCCE40934CB6B298E317AA8234A52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29">
    <w:name w:val="42514CDA23144297B4D658CEACD2836F2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27">
    <w:name w:val="7409DCBF6E934AED9A9EF89AEF0ACC912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30">
    <w:name w:val="DC59F070EA6847028A8C969DF88C6F3C3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28">
    <w:name w:val="B35B61EBFF0A44D0A8694F8AC44DCD042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27">
    <w:name w:val="291B82FBEB5B46C083E3786AF17E6B022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28">
    <w:name w:val="3C7ED973E77843B5B58E28456AC7714E2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28">
    <w:name w:val="BFEFFCCE40934CB6B298E317AA8234A52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30">
    <w:name w:val="42514CDA23144297B4D658CEACD2836F3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28">
    <w:name w:val="7409DCBF6E934AED9A9EF89AEF0ACC912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31">
    <w:name w:val="DC59F070EA6847028A8C969DF88C6F3C3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29">
    <w:name w:val="B35B61EBFF0A44D0A8694F8AC44DCD042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28">
    <w:name w:val="291B82FBEB5B46C083E3786AF17E6B022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29">
    <w:name w:val="3C7ED973E77843B5B58E28456AC7714E2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29">
    <w:name w:val="BFEFFCCE40934CB6B298E317AA8234A52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31">
    <w:name w:val="42514CDA23144297B4D658CEACD2836F3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29">
    <w:name w:val="7409DCBF6E934AED9A9EF89AEF0ACC912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32">
    <w:name w:val="DC59F070EA6847028A8C969DF88C6F3C3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E93CDC6108E423989F945599CD76782">
    <w:name w:val="4E93CDC6108E423989F945599CD76782"/>
    <w:rsid w:val="000163CB"/>
  </w:style>
  <w:style w:type="paragraph" w:customStyle="1" w:styleId="CEA7B30B00C0400ABD5D0510093D5C36">
    <w:name w:val="CEA7B30B00C0400ABD5D0510093D5C36"/>
    <w:rsid w:val="000163CB"/>
  </w:style>
  <w:style w:type="paragraph" w:customStyle="1" w:styleId="B35B61EBFF0A44D0A8694F8AC44DCD0430">
    <w:name w:val="B35B61EBFF0A44D0A8694F8AC44DCD043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29">
    <w:name w:val="291B82FBEB5B46C083E3786AF17E6B022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30">
    <w:name w:val="3C7ED973E77843B5B58E28456AC7714E3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30">
    <w:name w:val="BFEFFCCE40934CB6B298E317AA8234A53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32">
    <w:name w:val="42514CDA23144297B4D658CEACD2836F3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30">
    <w:name w:val="7409DCBF6E934AED9A9EF89AEF0ACC913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33">
    <w:name w:val="DC59F070EA6847028A8C969DF88C6F3C3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31">
    <w:name w:val="B35B61EBFF0A44D0A8694F8AC44DCD043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30">
    <w:name w:val="291B82FBEB5B46C083E3786AF17E6B023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31">
    <w:name w:val="3C7ED973E77843B5B58E28456AC7714E3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31">
    <w:name w:val="BFEFFCCE40934CB6B298E317AA8234A53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33">
    <w:name w:val="42514CDA23144297B4D658CEACD2836F3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31">
    <w:name w:val="7409DCBF6E934AED9A9EF89AEF0ACC913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34">
    <w:name w:val="DC59F070EA6847028A8C969DF88C6F3C3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32">
    <w:name w:val="B35B61EBFF0A44D0A8694F8AC44DCD043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31">
    <w:name w:val="291B82FBEB5B46C083E3786AF17E6B023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32">
    <w:name w:val="3C7ED973E77843B5B58E28456AC7714E3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32">
    <w:name w:val="BFEFFCCE40934CB6B298E317AA8234A53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34">
    <w:name w:val="42514CDA23144297B4D658CEACD2836F3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32">
    <w:name w:val="7409DCBF6E934AED9A9EF89AEF0ACC913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35">
    <w:name w:val="DC59F070EA6847028A8C969DF88C6F3C3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33">
    <w:name w:val="B35B61EBFF0A44D0A8694F8AC44DCD043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32">
    <w:name w:val="291B82FBEB5B46C083E3786AF17E6B023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33">
    <w:name w:val="3C7ED973E77843B5B58E28456AC7714E3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33">
    <w:name w:val="BFEFFCCE40934CB6B298E317AA8234A53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35">
    <w:name w:val="42514CDA23144297B4D658CEACD2836F3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33">
    <w:name w:val="7409DCBF6E934AED9A9EF89AEF0ACC913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36">
    <w:name w:val="DC59F070EA6847028A8C969DF88C6F3C3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34">
    <w:name w:val="B35B61EBFF0A44D0A8694F8AC44DCD043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33">
    <w:name w:val="291B82FBEB5B46C083E3786AF17E6B023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34">
    <w:name w:val="3C7ED973E77843B5B58E28456AC7714E3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34">
    <w:name w:val="BFEFFCCE40934CB6B298E317AA8234A53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36">
    <w:name w:val="42514CDA23144297B4D658CEACD2836F3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34">
    <w:name w:val="7409DCBF6E934AED9A9EF89AEF0ACC913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37">
    <w:name w:val="DC59F070EA6847028A8C969DF88C6F3C3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35">
    <w:name w:val="B35B61EBFF0A44D0A8694F8AC44DCD043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34">
    <w:name w:val="291B82FBEB5B46C083E3786AF17E6B023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35">
    <w:name w:val="3C7ED973E77843B5B58E28456AC7714E3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35">
    <w:name w:val="BFEFFCCE40934CB6B298E317AA8234A53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37">
    <w:name w:val="42514CDA23144297B4D658CEACD2836F3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35">
    <w:name w:val="7409DCBF6E934AED9A9EF89AEF0ACC913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38">
    <w:name w:val="DC59F070EA6847028A8C969DF88C6F3C3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36">
    <w:name w:val="B35B61EBFF0A44D0A8694F8AC44DCD043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35">
    <w:name w:val="291B82FBEB5B46C083E3786AF17E6B023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36">
    <w:name w:val="3C7ED973E77843B5B58E28456AC7714E3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36">
    <w:name w:val="BFEFFCCE40934CB6B298E317AA8234A53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38">
    <w:name w:val="42514CDA23144297B4D658CEACD2836F3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36">
    <w:name w:val="7409DCBF6E934AED9A9EF89AEF0ACC913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39">
    <w:name w:val="DC59F070EA6847028A8C969DF88C6F3C3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37">
    <w:name w:val="B35B61EBFF0A44D0A8694F8AC44DCD043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36">
    <w:name w:val="291B82FBEB5B46C083E3786AF17E6B023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37">
    <w:name w:val="3C7ED973E77843B5B58E28456AC7714E3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37">
    <w:name w:val="BFEFFCCE40934CB6B298E317AA8234A53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39">
    <w:name w:val="42514CDA23144297B4D658CEACD2836F3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37">
    <w:name w:val="7409DCBF6E934AED9A9EF89AEF0ACC913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40">
    <w:name w:val="DC59F070EA6847028A8C969DF88C6F3C4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38">
    <w:name w:val="B35B61EBFF0A44D0A8694F8AC44DCD043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37">
    <w:name w:val="291B82FBEB5B46C083E3786AF17E6B023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38">
    <w:name w:val="3C7ED973E77843B5B58E28456AC7714E3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38">
    <w:name w:val="BFEFFCCE40934CB6B298E317AA8234A53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40">
    <w:name w:val="42514CDA23144297B4D658CEACD2836F4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38">
    <w:name w:val="7409DCBF6E934AED9A9EF89AEF0ACC913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41">
    <w:name w:val="DC59F070EA6847028A8C969DF88C6F3C4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39">
    <w:name w:val="B35B61EBFF0A44D0A8694F8AC44DCD043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38">
    <w:name w:val="291B82FBEB5B46C083E3786AF17E6B023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39">
    <w:name w:val="3C7ED973E77843B5B58E28456AC7714E3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39">
    <w:name w:val="BFEFFCCE40934CB6B298E317AA8234A53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41">
    <w:name w:val="42514CDA23144297B4D658CEACD2836F4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39">
    <w:name w:val="7409DCBF6E934AED9A9EF89AEF0ACC913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42">
    <w:name w:val="DC59F070EA6847028A8C969DF88C6F3C4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40">
    <w:name w:val="B35B61EBFF0A44D0A8694F8AC44DCD044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39">
    <w:name w:val="291B82FBEB5B46C083E3786AF17E6B023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40">
    <w:name w:val="3C7ED973E77843B5B58E28456AC7714E4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40">
    <w:name w:val="BFEFFCCE40934CB6B298E317AA8234A54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42">
    <w:name w:val="42514CDA23144297B4D658CEACD2836F4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40">
    <w:name w:val="7409DCBF6E934AED9A9EF89AEF0ACC914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43">
    <w:name w:val="DC59F070EA6847028A8C969DF88C6F3C4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41">
    <w:name w:val="B35B61EBFF0A44D0A8694F8AC44DCD044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40">
    <w:name w:val="291B82FBEB5B46C083E3786AF17E6B024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41">
    <w:name w:val="3C7ED973E77843B5B58E28456AC7714E4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41">
    <w:name w:val="BFEFFCCE40934CB6B298E317AA8234A54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43">
    <w:name w:val="42514CDA23144297B4D658CEACD2836F4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41">
    <w:name w:val="7409DCBF6E934AED9A9EF89AEF0ACC914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44">
    <w:name w:val="DC59F070EA6847028A8C969DF88C6F3C4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42">
    <w:name w:val="B35B61EBFF0A44D0A8694F8AC44DCD044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41">
    <w:name w:val="291B82FBEB5B46C083E3786AF17E6B024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42">
    <w:name w:val="3C7ED973E77843B5B58E28456AC7714E4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42">
    <w:name w:val="BFEFFCCE40934CB6B298E317AA8234A54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44">
    <w:name w:val="42514CDA23144297B4D658CEACD2836F4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42">
    <w:name w:val="7409DCBF6E934AED9A9EF89AEF0ACC914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45">
    <w:name w:val="DC59F070EA6847028A8C969DF88C6F3C4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43">
    <w:name w:val="B35B61EBFF0A44D0A8694F8AC44DCD044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42">
    <w:name w:val="291B82FBEB5B46C083E3786AF17E6B024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43">
    <w:name w:val="3C7ED973E77843B5B58E28456AC7714E4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43">
    <w:name w:val="BFEFFCCE40934CB6B298E317AA8234A54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45">
    <w:name w:val="42514CDA23144297B4D658CEACD2836F4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43">
    <w:name w:val="7409DCBF6E934AED9A9EF89AEF0ACC914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46">
    <w:name w:val="DC59F070EA6847028A8C969DF88C6F3C4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44">
    <w:name w:val="B35B61EBFF0A44D0A8694F8AC44DCD044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43">
    <w:name w:val="291B82FBEB5B46C083E3786AF17E6B024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44">
    <w:name w:val="3C7ED973E77843B5B58E28456AC7714E4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44">
    <w:name w:val="BFEFFCCE40934CB6B298E317AA8234A54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46">
    <w:name w:val="42514CDA23144297B4D658CEACD2836F4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44">
    <w:name w:val="7409DCBF6E934AED9A9EF89AEF0ACC914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47">
    <w:name w:val="DC59F070EA6847028A8C969DF88C6F3C4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45">
    <w:name w:val="B35B61EBFF0A44D0A8694F8AC44DCD044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44">
    <w:name w:val="291B82FBEB5B46C083E3786AF17E6B024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45">
    <w:name w:val="3C7ED973E77843B5B58E28456AC7714E4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45">
    <w:name w:val="BFEFFCCE40934CB6B298E317AA8234A54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47">
    <w:name w:val="42514CDA23144297B4D658CEACD2836F4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45">
    <w:name w:val="7409DCBF6E934AED9A9EF89AEF0ACC914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48">
    <w:name w:val="DC59F070EA6847028A8C969DF88C6F3C4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46">
    <w:name w:val="B35B61EBFF0A44D0A8694F8AC44DCD044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45">
    <w:name w:val="291B82FBEB5B46C083E3786AF17E6B024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46">
    <w:name w:val="3C7ED973E77843B5B58E28456AC7714E4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46">
    <w:name w:val="BFEFFCCE40934CB6B298E317AA8234A54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48">
    <w:name w:val="42514CDA23144297B4D658CEACD2836F4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46">
    <w:name w:val="7409DCBF6E934AED9A9EF89AEF0ACC914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49">
    <w:name w:val="DC59F070EA6847028A8C969DF88C6F3C4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47">
    <w:name w:val="B35B61EBFF0A44D0A8694F8AC44DCD044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46">
    <w:name w:val="291B82FBEB5B46C083E3786AF17E6B024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47">
    <w:name w:val="3C7ED973E77843B5B58E28456AC7714E4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47">
    <w:name w:val="BFEFFCCE40934CB6B298E317AA8234A54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49">
    <w:name w:val="42514CDA23144297B4D658CEACD2836F4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47">
    <w:name w:val="7409DCBF6E934AED9A9EF89AEF0ACC914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50">
    <w:name w:val="DC59F070EA6847028A8C969DF88C6F3C5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5E40456FE5A4CB98A5F64B312605F65">
    <w:name w:val="B5E40456FE5A4CB98A5F64B312605F65"/>
    <w:rsid w:val="000163CB"/>
  </w:style>
  <w:style w:type="paragraph" w:customStyle="1" w:styleId="B35B61EBFF0A44D0A8694F8AC44DCD0448">
    <w:name w:val="B35B61EBFF0A44D0A8694F8AC44DCD044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47">
    <w:name w:val="291B82FBEB5B46C083E3786AF17E6B024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48">
    <w:name w:val="3C7ED973E77843B5B58E28456AC7714E4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48">
    <w:name w:val="BFEFFCCE40934CB6B298E317AA8234A54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50">
    <w:name w:val="42514CDA23144297B4D658CEACD2836F5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48">
    <w:name w:val="7409DCBF6E934AED9A9EF89AEF0ACC914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51">
    <w:name w:val="DC59F070EA6847028A8C969DF88C6F3C5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FF04B627D13748B5B68CA4B80D10D50D">
    <w:name w:val="FF04B627D13748B5B68CA4B80D10D50D"/>
    <w:rsid w:val="000163CB"/>
  </w:style>
  <w:style w:type="paragraph" w:customStyle="1" w:styleId="DCFB8DDDB42342E488DFA9BD17CD6C16">
    <w:name w:val="DCFB8DDDB42342E488DFA9BD17CD6C16"/>
    <w:rsid w:val="000163CB"/>
  </w:style>
  <w:style w:type="paragraph" w:customStyle="1" w:styleId="B35B61EBFF0A44D0A8694F8AC44DCD0449">
    <w:name w:val="B35B61EBFF0A44D0A8694F8AC44DCD044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48">
    <w:name w:val="291B82FBEB5B46C083E3786AF17E6B0248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49">
    <w:name w:val="3C7ED973E77843B5B58E28456AC7714E4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49">
    <w:name w:val="BFEFFCCE40934CB6B298E317AA8234A54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51">
    <w:name w:val="42514CDA23144297B4D658CEACD2836F5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49">
    <w:name w:val="7409DCBF6E934AED9A9EF89AEF0ACC914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52">
    <w:name w:val="DC59F070EA6847028A8C969DF88C6F3C5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50">
    <w:name w:val="B35B61EBFF0A44D0A8694F8AC44DCD045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49">
    <w:name w:val="291B82FBEB5B46C083E3786AF17E6B0249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50">
    <w:name w:val="3C7ED973E77843B5B58E28456AC7714E5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50">
    <w:name w:val="BFEFFCCE40934CB6B298E317AA8234A55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52">
    <w:name w:val="42514CDA23144297B4D658CEACD2836F5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50">
    <w:name w:val="7409DCBF6E934AED9A9EF89AEF0ACC915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53">
    <w:name w:val="DC59F070EA6847028A8C969DF88C6F3C5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51">
    <w:name w:val="B35B61EBFF0A44D0A8694F8AC44DCD045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50">
    <w:name w:val="291B82FBEB5B46C083E3786AF17E6B0250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51">
    <w:name w:val="3C7ED973E77843B5B58E28456AC7714E5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51">
    <w:name w:val="BFEFFCCE40934CB6B298E317AA8234A55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53">
    <w:name w:val="42514CDA23144297B4D658CEACD2836F5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51">
    <w:name w:val="7409DCBF6E934AED9A9EF89AEF0ACC915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54">
    <w:name w:val="DC59F070EA6847028A8C969DF88C6F3C5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52">
    <w:name w:val="B35B61EBFF0A44D0A8694F8AC44DCD045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51">
    <w:name w:val="291B82FBEB5B46C083E3786AF17E6B0251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52">
    <w:name w:val="3C7ED973E77843B5B58E28456AC7714E5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52">
    <w:name w:val="BFEFFCCE40934CB6B298E317AA8234A55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54">
    <w:name w:val="42514CDA23144297B4D658CEACD2836F5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52">
    <w:name w:val="7409DCBF6E934AED9A9EF89AEF0ACC915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55">
    <w:name w:val="DC59F070EA6847028A8C969DF88C6F3C5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53">
    <w:name w:val="B35B61EBFF0A44D0A8694F8AC44DCD045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52">
    <w:name w:val="291B82FBEB5B46C083E3786AF17E6B0252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53">
    <w:name w:val="3C7ED973E77843B5B58E28456AC7714E5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53">
    <w:name w:val="BFEFFCCE40934CB6B298E317AA8234A55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55">
    <w:name w:val="42514CDA23144297B4D658CEACD2836F55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53">
    <w:name w:val="7409DCBF6E934AED9A9EF89AEF0ACC915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56">
    <w:name w:val="DC59F070EA6847028A8C969DF88C6F3C5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35B61EBFF0A44D0A8694F8AC44DCD0454">
    <w:name w:val="B35B61EBFF0A44D0A8694F8AC44DCD045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291B82FBEB5B46C083E3786AF17E6B0253">
    <w:name w:val="291B82FBEB5B46C083E3786AF17E6B0253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3C7ED973E77843B5B58E28456AC7714E54">
    <w:name w:val="3C7ED973E77843B5B58E28456AC7714E5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BFEFFCCE40934CB6B298E317AA8234A554">
    <w:name w:val="BFEFFCCE40934CB6B298E317AA8234A55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42514CDA23144297B4D658CEACD2836F56">
    <w:name w:val="42514CDA23144297B4D658CEACD2836F56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7409DCBF6E934AED9A9EF89AEF0ACC9154">
    <w:name w:val="7409DCBF6E934AED9A9EF89AEF0ACC9154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  <w:style w:type="paragraph" w:customStyle="1" w:styleId="DC59F070EA6847028A8C969DF88C6F3C57">
    <w:name w:val="DC59F070EA6847028A8C969DF88C6F3C57"/>
    <w:rsid w:val="000163CB"/>
    <w:pPr>
      <w:spacing w:after="200" w:line="276" w:lineRule="auto"/>
    </w:pPr>
    <w:rPr>
      <w:rFonts w:ascii="Calibri Light" w:eastAsiaTheme="minorHAnsi" w:hAnsi="Calibri Ligh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FFD0-7692-489B-BF72-1FB6D591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DSIF_Konzept</Template>
  <TotalTime>0</TotalTime>
  <Pages>22</Pages>
  <Words>2923</Words>
  <Characters>18421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HWR Berlin</Company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Ingo</dc:creator>
  <cp:lastModifiedBy>Ingo</cp:lastModifiedBy>
  <cp:revision>290</cp:revision>
  <cp:lastPrinted>2016-01-25T14:47:00Z</cp:lastPrinted>
  <dcterms:created xsi:type="dcterms:W3CDTF">2015-12-11T11:34:00Z</dcterms:created>
  <dcterms:modified xsi:type="dcterms:W3CDTF">2017-03-21T09:43:00Z</dcterms:modified>
</cp:coreProperties>
</file>